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alias w:val="documenttype"/>
        <w:tag w:val="documenttype"/>
        <w:id w:val="-884871537"/>
        <w:lock w:val="sdtContentLocked"/>
        <w:placeholder>
          <w:docPart w:val="00BD807F078144A995A356B2B8275E12"/>
        </w:placeholder>
      </w:sdtPr>
      <w:sdtEndPr/>
      <w:sdtContent>
        <w:p w14:paraId="2B135442" w14:textId="77777777" w:rsidR="008275DA" w:rsidRDefault="008275DA" w:rsidP="000645F7">
          <w:pPr>
            <w:pStyle w:val="documenttype"/>
            <w:sectPr w:rsidR="008275DA" w:rsidSect="008275DA">
              <w:headerReference w:type="default" r:id="rId12"/>
              <w:footerReference w:type="default" r:id="rId13"/>
              <w:type w:val="continuous"/>
              <w:pgSz w:w="11906" w:h="16838" w:code="9"/>
              <w:pgMar w:top="2483" w:right="1247" w:bottom="1191" w:left="1247" w:header="709" w:footer="471" w:gutter="0"/>
              <w:cols w:space="708"/>
              <w:docGrid w:linePitch="360"/>
            </w:sectPr>
          </w:pPr>
        </w:p>
        <w:p w14:paraId="1F94439E" w14:textId="77777777" w:rsidR="008275DA" w:rsidRDefault="0075483C" w:rsidP="000645F7">
          <w:pPr>
            <w:pStyle w:val="documenttype"/>
          </w:pPr>
          <w:r>
            <w:t>nota</w:t>
          </w:r>
        </w:p>
      </w:sdtContent>
    </w:sdt>
    <w:p w14:paraId="15F2BD7F" w14:textId="0FA5287B" w:rsidR="008275DA" w:rsidRPr="005D2712" w:rsidRDefault="000B2442" w:rsidP="00DE0BE8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43418C37E3AA4C9CA7A37916D70AEEDD"/>
          </w:placeholder>
          <w:dataBinding w:xpath="/root[1]/titel[1]" w:storeItemID="{CA1B0BD9-A7F3-4B5F-AAF5-B95B599EA456}"/>
          <w:text/>
        </w:sdtPr>
        <w:sdtEndPr/>
        <w:sdtContent>
          <w:r w:rsidR="0010525D">
            <w:t xml:space="preserve">Sollicitatieformulier </w:t>
          </w:r>
          <w:r w:rsidR="003A5722">
            <w:t xml:space="preserve">Participatiemedewerker </w:t>
          </w:r>
          <w:r w:rsidR="000B31CB">
            <w:t>Internationaal J</w:t>
          </w:r>
          <w:r w:rsidR="003A5722">
            <w:t>eugdbeleid</w:t>
          </w:r>
          <w:r w:rsidR="004D3624">
            <w:t xml:space="preserve"> Vlaamse Jeugdraad </w:t>
          </w:r>
          <w:r w:rsidR="0010525D">
            <w:t>(m/v/x)</w:t>
          </w:r>
        </w:sdtContent>
      </w:sdt>
    </w:p>
    <w:p w14:paraId="1C5C745A" w14:textId="5D60A33E" w:rsidR="008275DA" w:rsidRPr="005F52BB" w:rsidRDefault="008275DA" w:rsidP="0075483C">
      <w:pPr>
        <w:pStyle w:val="datumnota"/>
        <w:rPr>
          <w:u w:val="single"/>
        </w:rPr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12676E74DD0E48DE9296F80FEAC91BF3"/>
          </w:placeholder>
          <w:dataBinding w:xpath="/root[1]/datum[1]" w:storeItemID="{CA1B0BD9-A7F3-4B5F-AAF5-B95B599EA456}"/>
          <w:date w:fullDate="2024-04-26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F25564">
            <w:t>2</w:t>
          </w:r>
          <w:r w:rsidR="004302FF">
            <w:t xml:space="preserve">6 april </w:t>
          </w:r>
          <w:r w:rsidR="004D3624">
            <w:t>202</w:t>
          </w:r>
          <w:r w:rsidR="004302FF">
            <w:t>4</w:t>
          </w:r>
        </w:sdtContent>
      </w:sdt>
    </w:p>
    <w:p w14:paraId="21E8518D" w14:textId="0753F32D" w:rsidR="0010549F" w:rsidRPr="002A040F" w:rsidRDefault="002C787B" w:rsidP="002C787B">
      <w:pPr>
        <w:pStyle w:val="Normaalweb"/>
        <w:spacing w:before="57" w:beforeAutospacing="0" w:after="0" w:afterAutospacing="0" w:line="278" w:lineRule="auto"/>
        <w:jc w:val="both"/>
        <w:rPr>
          <w:rFonts w:ascii="Trebuchet MS" w:hAnsi="Trebuchet MS"/>
          <w:sz w:val="18"/>
          <w:szCs w:val="18"/>
        </w:rPr>
      </w:pPr>
      <w:r w:rsidRPr="002A040F">
        <w:rPr>
          <w:rFonts w:ascii="Trebuchet MS" w:hAnsi="Trebuchet MS"/>
          <w:sz w:val="18"/>
          <w:szCs w:val="18"/>
        </w:rPr>
        <w:t>De Ambrassade zoekt een</w:t>
      </w:r>
      <w:r w:rsidR="005A5F5A" w:rsidRPr="002A040F">
        <w:rPr>
          <w:rFonts w:ascii="Trebuchet MS" w:hAnsi="Trebuchet MS"/>
          <w:sz w:val="18"/>
          <w:szCs w:val="18"/>
        </w:rPr>
        <w:t xml:space="preserve"> </w:t>
      </w:r>
      <w:r w:rsidR="003A5722" w:rsidRPr="002A040F">
        <w:rPr>
          <w:rFonts w:ascii="Trebuchet MS" w:hAnsi="Trebuchet MS"/>
          <w:sz w:val="18"/>
          <w:szCs w:val="18"/>
        </w:rPr>
        <w:t xml:space="preserve">Participatiemedewerker </w:t>
      </w:r>
      <w:r w:rsidR="000B31CB">
        <w:rPr>
          <w:rFonts w:ascii="Trebuchet MS" w:hAnsi="Trebuchet MS"/>
          <w:sz w:val="18"/>
          <w:szCs w:val="18"/>
        </w:rPr>
        <w:t xml:space="preserve">Internationaal </w:t>
      </w:r>
      <w:r w:rsidR="003A5722" w:rsidRPr="002A040F">
        <w:rPr>
          <w:rFonts w:ascii="Trebuchet MS" w:hAnsi="Trebuchet MS"/>
          <w:sz w:val="18"/>
          <w:szCs w:val="18"/>
        </w:rPr>
        <w:t>Jeugdbeleid</w:t>
      </w:r>
      <w:r w:rsidR="004D3624" w:rsidRPr="002A040F">
        <w:rPr>
          <w:rFonts w:ascii="Trebuchet MS" w:hAnsi="Trebuchet MS"/>
          <w:sz w:val="18"/>
          <w:szCs w:val="18"/>
        </w:rPr>
        <w:t xml:space="preserve"> Vlaamse Jeugdraad</w:t>
      </w:r>
      <w:r w:rsidRPr="002A040F">
        <w:rPr>
          <w:rFonts w:ascii="Trebuchet MS" w:hAnsi="Trebuchet MS"/>
          <w:sz w:val="18"/>
          <w:szCs w:val="18"/>
        </w:rPr>
        <w:t xml:space="preserve">, </w:t>
      </w:r>
      <w:r w:rsidR="00F25564" w:rsidRPr="002A040F">
        <w:rPr>
          <w:rFonts w:ascii="Trebuchet MS" w:hAnsi="Trebuchet MS"/>
          <w:sz w:val="18"/>
          <w:szCs w:val="18"/>
        </w:rPr>
        <w:t xml:space="preserve">voor een </w:t>
      </w:r>
      <w:r w:rsidR="0005114A" w:rsidRPr="002A040F">
        <w:rPr>
          <w:rFonts w:ascii="Trebuchet MS" w:hAnsi="Trebuchet MS"/>
          <w:sz w:val="18"/>
          <w:szCs w:val="18"/>
        </w:rPr>
        <w:t xml:space="preserve">voltijds </w:t>
      </w:r>
      <w:r w:rsidR="00F25564" w:rsidRPr="002A040F">
        <w:rPr>
          <w:rFonts w:ascii="Trebuchet MS" w:hAnsi="Trebuchet MS"/>
          <w:sz w:val="18"/>
          <w:szCs w:val="18"/>
        </w:rPr>
        <w:t xml:space="preserve">contract van </w:t>
      </w:r>
      <w:r w:rsidR="004302FF" w:rsidRPr="002A040F">
        <w:rPr>
          <w:rFonts w:ascii="Trebuchet MS" w:hAnsi="Trebuchet MS"/>
          <w:sz w:val="18"/>
          <w:szCs w:val="18"/>
        </w:rPr>
        <w:t>on</w:t>
      </w:r>
      <w:r w:rsidR="00F25564" w:rsidRPr="002A040F">
        <w:rPr>
          <w:rFonts w:ascii="Trebuchet MS" w:hAnsi="Trebuchet MS"/>
          <w:sz w:val="18"/>
          <w:szCs w:val="18"/>
        </w:rPr>
        <w:t>bepaalde duur</w:t>
      </w:r>
      <w:r w:rsidR="004302FF" w:rsidRPr="002A040F">
        <w:rPr>
          <w:rFonts w:ascii="Trebuchet MS" w:hAnsi="Trebuchet MS"/>
          <w:sz w:val="18"/>
          <w:szCs w:val="18"/>
        </w:rPr>
        <w:t xml:space="preserve">. </w:t>
      </w:r>
      <w:r w:rsidRPr="002A040F">
        <w:rPr>
          <w:rFonts w:ascii="Trebuchet MS" w:hAnsi="Trebuchet MS"/>
          <w:sz w:val="18"/>
          <w:szCs w:val="18"/>
        </w:rPr>
        <w:t xml:space="preserve">Je kan solliciteren door </w:t>
      </w:r>
      <w:r w:rsidR="00C6221E" w:rsidRPr="002A040F">
        <w:rPr>
          <w:rFonts w:ascii="Trebuchet MS" w:hAnsi="Trebuchet MS"/>
          <w:sz w:val="18"/>
          <w:szCs w:val="18"/>
        </w:rPr>
        <w:t xml:space="preserve">dit </w:t>
      </w:r>
      <w:r w:rsidRPr="002A040F">
        <w:rPr>
          <w:rFonts w:ascii="Trebuchet MS" w:hAnsi="Trebuchet MS"/>
          <w:sz w:val="18"/>
          <w:szCs w:val="18"/>
        </w:rPr>
        <w:t xml:space="preserve">ingevuld sollicitatieformulier voor </w:t>
      </w:r>
      <w:r w:rsidR="004302FF" w:rsidRPr="002A040F">
        <w:rPr>
          <w:rFonts w:ascii="Trebuchet MS" w:hAnsi="Trebuchet MS"/>
          <w:b/>
          <w:bCs/>
          <w:sz w:val="18"/>
          <w:szCs w:val="18"/>
        </w:rPr>
        <w:t>vrijdag 24</w:t>
      </w:r>
      <w:r w:rsidR="00692AB1" w:rsidRPr="002A040F">
        <w:rPr>
          <w:rFonts w:ascii="Trebuchet MS" w:hAnsi="Trebuchet MS"/>
          <w:b/>
          <w:bCs/>
          <w:sz w:val="18"/>
          <w:szCs w:val="18"/>
        </w:rPr>
        <w:t xml:space="preserve"> </w:t>
      </w:r>
      <w:r w:rsidR="0005114A" w:rsidRPr="002A040F">
        <w:rPr>
          <w:rFonts w:ascii="Trebuchet MS" w:hAnsi="Trebuchet MS"/>
          <w:b/>
          <w:bCs/>
          <w:sz w:val="18"/>
          <w:szCs w:val="18"/>
        </w:rPr>
        <w:t>januari 202</w:t>
      </w:r>
      <w:r w:rsidR="004302FF" w:rsidRPr="002A040F">
        <w:rPr>
          <w:rFonts w:ascii="Trebuchet MS" w:hAnsi="Trebuchet MS"/>
          <w:b/>
          <w:bCs/>
          <w:sz w:val="18"/>
          <w:szCs w:val="18"/>
        </w:rPr>
        <w:t>4</w:t>
      </w:r>
      <w:r w:rsidR="00DB005D" w:rsidRPr="002A040F">
        <w:rPr>
          <w:rFonts w:ascii="Trebuchet MS" w:hAnsi="Trebuchet MS"/>
          <w:b/>
          <w:sz w:val="18"/>
          <w:szCs w:val="18"/>
        </w:rPr>
        <w:t xml:space="preserve"> </w:t>
      </w:r>
      <w:r w:rsidR="00DF7D5C" w:rsidRPr="002A040F">
        <w:rPr>
          <w:rFonts w:ascii="Trebuchet MS" w:hAnsi="Trebuchet MS"/>
          <w:b/>
          <w:sz w:val="18"/>
          <w:szCs w:val="18"/>
        </w:rPr>
        <w:t xml:space="preserve">om </w:t>
      </w:r>
      <w:r w:rsidR="00FA0779" w:rsidRPr="002A040F">
        <w:rPr>
          <w:rFonts w:ascii="Trebuchet MS" w:hAnsi="Trebuchet MS"/>
          <w:b/>
          <w:sz w:val="18"/>
          <w:szCs w:val="18"/>
        </w:rPr>
        <w:t>10u</w:t>
      </w:r>
      <w:r w:rsidR="00DF7D5C" w:rsidRPr="002A040F">
        <w:rPr>
          <w:rFonts w:ascii="Trebuchet MS" w:hAnsi="Trebuchet MS"/>
          <w:b/>
          <w:sz w:val="18"/>
          <w:szCs w:val="18"/>
        </w:rPr>
        <w:t>00</w:t>
      </w:r>
      <w:r w:rsidRPr="002A040F">
        <w:rPr>
          <w:rFonts w:ascii="Trebuchet MS" w:hAnsi="Trebuchet MS"/>
          <w:sz w:val="18"/>
          <w:szCs w:val="18"/>
        </w:rPr>
        <w:t xml:space="preserve"> te bezorgen aan </w:t>
      </w:r>
      <w:hyperlink r:id="rId14" w:history="1">
        <w:r w:rsidRPr="002A040F">
          <w:rPr>
            <w:rStyle w:val="Hyperlink"/>
            <w:rFonts w:ascii="Trebuchet MS" w:hAnsi="Trebuchet MS"/>
            <w:sz w:val="18"/>
            <w:szCs w:val="18"/>
          </w:rPr>
          <w:t>ikwileenjob@ambrassade.be</w:t>
        </w:r>
      </w:hyperlink>
      <w:r w:rsidRPr="002A040F">
        <w:rPr>
          <w:rFonts w:ascii="Trebuchet MS" w:hAnsi="Trebuchet MS"/>
          <w:sz w:val="18"/>
          <w:szCs w:val="18"/>
        </w:rPr>
        <w:t xml:space="preserve">. </w:t>
      </w:r>
      <w:r w:rsidR="0010549F" w:rsidRPr="002A040F">
        <w:rPr>
          <w:rFonts w:ascii="Trebuchet MS" w:hAnsi="Trebuchet MS"/>
          <w:sz w:val="18"/>
          <w:szCs w:val="18"/>
        </w:rPr>
        <w:t xml:space="preserve">De Ambrassade hanteert een eenvormig sollicitatieformulier om sollicitanten op gelijkwaardige manier te vergelijken. We vragen om geen aparte brief of cv toe te voegen. </w:t>
      </w:r>
    </w:p>
    <w:p w14:paraId="688D522E" w14:textId="77777777" w:rsidR="0010549F" w:rsidRPr="006111DF" w:rsidRDefault="0010549F" w:rsidP="00007057">
      <w:pPr>
        <w:pStyle w:val="Kop1"/>
      </w:pPr>
      <w:r w:rsidRPr="006111DF">
        <w:t>Hoe ben je te weten gekomen dat deze vacature open staat bij De Ambrassade?</w:t>
      </w:r>
    </w:p>
    <w:p w14:paraId="1096A540" w14:textId="77777777" w:rsidR="0010549F" w:rsidRDefault="0010549F" w:rsidP="0010549F">
      <w:pPr>
        <w:pStyle w:val="kadertekst"/>
      </w:pPr>
    </w:p>
    <w:p w14:paraId="7E4E495C" w14:textId="77777777" w:rsidR="006111DF" w:rsidRDefault="006111DF" w:rsidP="0010549F">
      <w:pPr>
        <w:pStyle w:val="kadertekst"/>
      </w:pPr>
    </w:p>
    <w:p w14:paraId="1C6148B5" w14:textId="77777777" w:rsidR="0010549F" w:rsidRDefault="0010549F" w:rsidP="0010549F">
      <w:pPr>
        <w:pStyle w:val="kadertekst"/>
      </w:pPr>
    </w:p>
    <w:p w14:paraId="5B2F0C03" w14:textId="77777777" w:rsidR="0010549F" w:rsidRDefault="00077FFA" w:rsidP="00077FFA">
      <w:pPr>
        <w:pStyle w:val="Kop1"/>
      </w:pPr>
      <w:r>
        <w:t>Persoonlijke gegevens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2626"/>
        <w:gridCol w:w="6606"/>
      </w:tblGrid>
      <w:tr w:rsidR="00077FFA" w:rsidRPr="0010549F" w14:paraId="7B58A39A" w14:textId="77777777" w:rsidTr="19530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52609985" w14:textId="77777777" w:rsidR="00077FFA" w:rsidRPr="006111DF" w:rsidRDefault="00077FFA" w:rsidP="006111DF">
            <w:pPr>
              <w:pStyle w:val="tabeltekst"/>
            </w:pPr>
            <w:r w:rsidRPr="006111DF">
              <w:t>Naam</w:t>
            </w:r>
          </w:p>
        </w:tc>
        <w:tc>
          <w:tcPr>
            <w:tcW w:w="6606" w:type="dxa"/>
          </w:tcPr>
          <w:p w14:paraId="5EEE69AB" w14:textId="77777777" w:rsidR="00077FFA" w:rsidRDefault="00077FFA" w:rsidP="005E1BE8">
            <w:pPr>
              <w:pStyle w:val="tabel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1AE" w:rsidRPr="0010549F" w14:paraId="71CCB512" w14:textId="77777777" w:rsidTr="1953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495D84C7" w14:textId="22B49D2E" w:rsidR="004B21AE" w:rsidRPr="006111DF" w:rsidRDefault="004B21AE" w:rsidP="006111DF">
            <w:pPr>
              <w:pStyle w:val="tabeltekst"/>
            </w:pPr>
            <w:r>
              <w:t>Persoonlijke voornaamwoorden (zij/haar, hij/hem, die/hun)</w:t>
            </w:r>
          </w:p>
        </w:tc>
        <w:tc>
          <w:tcPr>
            <w:tcW w:w="6606" w:type="dxa"/>
          </w:tcPr>
          <w:p w14:paraId="23BBAC46" w14:textId="77777777" w:rsidR="004B21AE" w:rsidRDefault="004B21AE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5455F2FA" w14:textId="77777777" w:rsidTr="1953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12894D06" w14:textId="0982FA88" w:rsidR="00077FFA" w:rsidRPr="006111DF" w:rsidRDefault="00D43090" w:rsidP="00AA40C7">
            <w:pPr>
              <w:pStyle w:val="tabeltekst"/>
            </w:pPr>
            <w:r>
              <w:t>Woonplaats</w:t>
            </w:r>
          </w:p>
        </w:tc>
        <w:tc>
          <w:tcPr>
            <w:tcW w:w="6606" w:type="dxa"/>
          </w:tcPr>
          <w:p w14:paraId="385C9F3F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3DE2F347" w14:textId="77777777" w:rsidTr="1953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600F1134" w14:textId="77777777" w:rsidR="00077FFA" w:rsidRPr="006111DF" w:rsidRDefault="00077FFA" w:rsidP="006111DF">
            <w:pPr>
              <w:pStyle w:val="tabeltekst"/>
            </w:pPr>
            <w:r w:rsidRPr="006111DF">
              <w:t>E</w:t>
            </w:r>
            <w:r w:rsidR="00EF630B">
              <w:t>-</w:t>
            </w:r>
            <w:r w:rsidRPr="006111DF">
              <w:t>mailadres</w:t>
            </w:r>
          </w:p>
        </w:tc>
        <w:tc>
          <w:tcPr>
            <w:tcW w:w="6606" w:type="dxa"/>
          </w:tcPr>
          <w:p w14:paraId="3D13DBC5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0BF580D1" w14:textId="77777777" w:rsidTr="1953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469BB50C" w14:textId="77777777" w:rsidR="00077FFA" w:rsidRPr="006111DF" w:rsidRDefault="00077FFA" w:rsidP="006111DF">
            <w:pPr>
              <w:pStyle w:val="tabeltekst"/>
            </w:pPr>
            <w:r w:rsidRPr="006111DF">
              <w:t>Geboortedatum</w:t>
            </w:r>
          </w:p>
        </w:tc>
        <w:tc>
          <w:tcPr>
            <w:tcW w:w="6606" w:type="dxa"/>
          </w:tcPr>
          <w:p w14:paraId="5E7D676C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72C1685B" w14:textId="77777777" w:rsidTr="1953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601ABBF0" w14:textId="6DCD7A56" w:rsidR="00077FFA" w:rsidRPr="006111DF" w:rsidRDefault="00077FFA" w:rsidP="006111DF">
            <w:pPr>
              <w:pStyle w:val="tabeltekst"/>
            </w:pPr>
            <w:proofErr w:type="spellStart"/>
            <w:r w:rsidRPr="006111DF">
              <w:t>GSM</w:t>
            </w:r>
            <w:r w:rsidR="00D43090">
              <w:t>-nummer</w:t>
            </w:r>
            <w:proofErr w:type="spellEnd"/>
          </w:p>
        </w:tc>
        <w:tc>
          <w:tcPr>
            <w:tcW w:w="6606" w:type="dxa"/>
          </w:tcPr>
          <w:p w14:paraId="7CA8CCB0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CD64F9" w14:textId="77777777" w:rsidR="00DB005D" w:rsidRDefault="00DB005D" w:rsidP="00F96900">
      <w:pPr>
        <w:pStyle w:val="Kop1"/>
      </w:pPr>
    </w:p>
    <w:p w14:paraId="62A745F3" w14:textId="77777777" w:rsidR="00DB005D" w:rsidRDefault="00DB005D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46335C89" w14:textId="77777777" w:rsidR="00F96900" w:rsidRDefault="00F96900" w:rsidP="00F96900">
      <w:pPr>
        <w:pStyle w:val="Kop1"/>
      </w:pPr>
      <w:r>
        <w:lastRenderedPageBreak/>
        <w:t>Werkervaring</w:t>
      </w:r>
    </w:p>
    <w:p w14:paraId="3B71D03B" w14:textId="77777777" w:rsidR="00F96900" w:rsidRDefault="00F96900" w:rsidP="00F96900">
      <w:pPr>
        <w:pStyle w:val="Kop3"/>
      </w:pPr>
      <w:r>
        <w:t>Huidige of meest recente werk</w:t>
      </w:r>
      <w:r w:rsidR="00E33FEE">
        <w:t>gever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7"/>
        <w:gridCol w:w="6205"/>
      </w:tblGrid>
      <w:tr w:rsidR="00F96900" w14:paraId="230B16BF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84E46D2" w14:textId="77777777" w:rsidR="00F96900" w:rsidRDefault="00F96900" w:rsidP="00EB43E2">
            <w:pPr>
              <w:pStyle w:val="tabeltekst"/>
            </w:pPr>
            <w:r>
              <w:t>Huidige werkgever</w:t>
            </w:r>
          </w:p>
        </w:tc>
        <w:tc>
          <w:tcPr>
            <w:tcW w:w="6429" w:type="dxa"/>
          </w:tcPr>
          <w:p w14:paraId="0DFFA289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66E121F5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B7460F8" w14:textId="77777777" w:rsidR="00F96900" w:rsidRDefault="00F96900" w:rsidP="00EB43E2">
            <w:pPr>
              <w:pStyle w:val="tabeltekst"/>
            </w:pPr>
            <w:r>
              <w:t>Jouw functie</w:t>
            </w:r>
          </w:p>
        </w:tc>
        <w:tc>
          <w:tcPr>
            <w:tcW w:w="6429" w:type="dxa"/>
          </w:tcPr>
          <w:p w14:paraId="3AB9042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77D19EB0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65E0B361" w14:textId="77777777" w:rsidR="00F96900" w:rsidRDefault="00F96900" w:rsidP="00EB43E2">
            <w:pPr>
              <w:pStyle w:val="tabeltekst"/>
            </w:pPr>
            <w:r>
              <w:t>Adres</w:t>
            </w:r>
          </w:p>
        </w:tc>
        <w:tc>
          <w:tcPr>
            <w:tcW w:w="6429" w:type="dxa"/>
          </w:tcPr>
          <w:p w14:paraId="784E885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63EA89C0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FC1B68E" w14:textId="77777777" w:rsidR="00F96900" w:rsidRDefault="00F96900" w:rsidP="00EB43E2">
            <w:pPr>
              <w:pStyle w:val="tabeltekst"/>
            </w:pPr>
            <w:r>
              <w:t>Telefoon</w:t>
            </w:r>
          </w:p>
        </w:tc>
        <w:tc>
          <w:tcPr>
            <w:tcW w:w="6429" w:type="dxa"/>
          </w:tcPr>
          <w:p w14:paraId="05853FB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5454F2A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7B37A05" w14:textId="77777777" w:rsidR="00F96900" w:rsidRDefault="00F96900" w:rsidP="00EB43E2">
            <w:pPr>
              <w:pStyle w:val="tabeltekst"/>
            </w:pPr>
            <w:r>
              <w:t>Contract</w:t>
            </w:r>
          </w:p>
        </w:tc>
        <w:tc>
          <w:tcPr>
            <w:tcW w:w="6429" w:type="dxa"/>
          </w:tcPr>
          <w:p w14:paraId="7B5CE18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27621EE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EFAC49E" w14:textId="77777777" w:rsidR="00F96900" w:rsidRDefault="00F96900" w:rsidP="00EB43E2">
            <w:pPr>
              <w:pStyle w:val="tabeltekst"/>
            </w:pPr>
            <w:r>
              <w:t>Sinds – tot</w:t>
            </w:r>
          </w:p>
        </w:tc>
        <w:tc>
          <w:tcPr>
            <w:tcW w:w="6429" w:type="dxa"/>
          </w:tcPr>
          <w:p w14:paraId="3555AA6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CC5B0EB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900875E" w14:textId="77777777" w:rsidR="00F96900" w:rsidRDefault="00F96900" w:rsidP="00EB43E2">
            <w:pPr>
              <w:pStyle w:val="tabeltekst"/>
            </w:pPr>
            <w:r>
              <w:t>Reden van vertrek</w:t>
            </w:r>
          </w:p>
        </w:tc>
        <w:tc>
          <w:tcPr>
            <w:tcW w:w="6429" w:type="dxa"/>
          </w:tcPr>
          <w:p w14:paraId="24560E2C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6A6C8D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D32A6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0E685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7DB7B6B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6720DCA5" w14:textId="77777777" w:rsidR="00F96900" w:rsidRPr="006111DF" w:rsidRDefault="00F96900" w:rsidP="00EB43E2">
            <w:pPr>
              <w:pStyle w:val="tabeltekst"/>
            </w:pPr>
            <w:r w:rsidRPr="006111DF">
              <w:t>Korte omschrijving van kerntaken</w:t>
            </w:r>
          </w:p>
        </w:tc>
        <w:tc>
          <w:tcPr>
            <w:tcW w:w="6429" w:type="dxa"/>
          </w:tcPr>
          <w:p w14:paraId="72BD856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B383A0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CD8EC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EB59A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1A753E" w14:textId="77777777" w:rsidR="00F96900" w:rsidRPr="006111DF" w:rsidRDefault="00F96900" w:rsidP="00F96900">
      <w:pPr>
        <w:pStyle w:val="Kop3"/>
      </w:pPr>
      <w:r>
        <w:t>Andere werkgevers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3048"/>
        <w:gridCol w:w="3589"/>
        <w:gridCol w:w="2190"/>
      </w:tblGrid>
      <w:tr w:rsidR="00F96900" w14:paraId="02DF320E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41075EF" w14:textId="77777777" w:rsidR="00F96900" w:rsidRDefault="00F96900" w:rsidP="00EB43E2"/>
        </w:tc>
        <w:tc>
          <w:tcPr>
            <w:tcW w:w="3141" w:type="dxa"/>
          </w:tcPr>
          <w:p w14:paraId="76892451" w14:textId="77777777"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Naam werkgever</w:t>
            </w:r>
          </w:p>
        </w:tc>
        <w:tc>
          <w:tcPr>
            <w:tcW w:w="3725" w:type="dxa"/>
          </w:tcPr>
          <w:p w14:paraId="0643371C" w14:textId="77777777"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Functie</w:t>
            </w:r>
          </w:p>
        </w:tc>
        <w:tc>
          <w:tcPr>
            <w:tcW w:w="2249" w:type="dxa"/>
          </w:tcPr>
          <w:p w14:paraId="5BA5CE10" w14:textId="77777777" w:rsidR="00F96900" w:rsidRDefault="0057492D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F96900" w14:paraId="66276E53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78FE853" w14:textId="77777777" w:rsidR="00F96900" w:rsidRDefault="00F96900" w:rsidP="00EB43E2">
            <w:pPr>
              <w:pStyle w:val="tabeltekst"/>
            </w:pPr>
            <w:r>
              <w:t>1</w:t>
            </w:r>
          </w:p>
        </w:tc>
        <w:tc>
          <w:tcPr>
            <w:tcW w:w="3141" w:type="dxa"/>
          </w:tcPr>
          <w:p w14:paraId="76D09C8E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5" w:type="dxa"/>
          </w:tcPr>
          <w:p w14:paraId="3C12F3B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14:paraId="3E1C7E5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AD3565E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1C05221" w14:textId="77777777" w:rsidR="00F96900" w:rsidRDefault="00F96900" w:rsidP="00EB43E2">
            <w:pPr>
              <w:pStyle w:val="tabeltekst"/>
            </w:pPr>
            <w:r>
              <w:t>2</w:t>
            </w:r>
          </w:p>
        </w:tc>
        <w:tc>
          <w:tcPr>
            <w:tcW w:w="3141" w:type="dxa"/>
          </w:tcPr>
          <w:p w14:paraId="1A1B65A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5" w:type="dxa"/>
          </w:tcPr>
          <w:p w14:paraId="28176AD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14:paraId="256ABCA2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12DAEC0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8A4FA82" w14:textId="77777777" w:rsidR="00F96900" w:rsidRDefault="00F96900" w:rsidP="00EB43E2">
            <w:pPr>
              <w:pStyle w:val="tabeltekst"/>
            </w:pPr>
            <w:r>
              <w:t>3</w:t>
            </w:r>
          </w:p>
        </w:tc>
        <w:tc>
          <w:tcPr>
            <w:tcW w:w="3141" w:type="dxa"/>
          </w:tcPr>
          <w:p w14:paraId="1C2B4D6E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5" w:type="dxa"/>
          </w:tcPr>
          <w:p w14:paraId="444646A2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14:paraId="57108E3D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6BD9469A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095C781" w14:textId="77777777" w:rsidR="00F96900" w:rsidRDefault="00F96900" w:rsidP="00EB43E2">
            <w:pPr>
              <w:pStyle w:val="tabeltekst"/>
            </w:pPr>
            <w:r>
              <w:t>…</w:t>
            </w:r>
          </w:p>
        </w:tc>
        <w:tc>
          <w:tcPr>
            <w:tcW w:w="3141" w:type="dxa"/>
          </w:tcPr>
          <w:p w14:paraId="4D136BD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5" w:type="dxa"/>
          </w:tcPr>
          <w:p w14:paraId="7D1CF7FC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14:paraId="5B62796E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767364" w14:textId="77777777" w:rsidR="00E33FEE" w:rsidRDefault="00E33FEE" w:rsidP="00F96900">
      <w:pPr>
        <w:pStyle w:val="Kop1"/>
        <w:rPr>
          <w:lang w:val="en-US"/>
        </w:rPr>
      </w:pPr>
    </w:p>
    <w:p w14:paraId="2035771B" w14:textId="77777777" w:rsidR="00E33FEE" w:rsidRDefault="00E33FEE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  <w:lang w:val="en-US"/>
        </w:rPr>
      </w:pPr>
      <w:r>
        <w:rPr>
          <w:lang w:val="en-US"/>
        </w:rPr>
        <w:br w:type="page"/>
      </w:r>
    </w:p>
    <w:p w14:paraId="3E270DFE" w14:textId="77777777" w:rsidR="00F96900" w:rsidRPr="00077FFA" w:rsidRDefault="00F96900" w:rsidP="00F96900">
      <w:pPr>
        <w:pStyle w:val="Kop1"/>
        <w:rPr>
          <w:lang w:val="en-US"/>
        </w:rPr>
      </w:pPr>
      <w:proofErr w:type="spellStart"/>
      <w:r>
        <w:rPr>
          <w:lang w:val="en-US"/>
        </w:rPr>
        <w:lastRenderedPageBreak/>
        <w:t>Referenties</w:t>
      </w:r>
      <w:proofErr w:type="spellEnd"/>
    </w:p>
    <w:p w14:paraId="7B50922D" w14:textId="77777777" w:rsidR="00F96900" w:rsidRDefault="00F96900" w:rsidP="00F96900">
      <w:r w:rsidRPr="00077FFA">
        <w:t xml:space="preserve">Indien gewenst kunnen er referentiepersonen opgegeven worden. Deze referenties mogen ook niet-werk gerelateerd zijn (bv. </w:t>
      </w:r>
      <w:r w:rsidR="00E33FEE">
        <w:t>v</w:t>
      </w:r>
      <w:r w:rsidRPr="00077FFA">
        <w:t>rijwilligerswer</w:t>
      </w:r>
      <w:r w:rsidR="00E33FEE">
        <w:t>k)</w:t>
      </w:r>
      <w:r w:rsidR="0034691C">
        <w:t>.</w:t>
      </w:r>
    </w:p>
    <w:p w14:paraId="5D04BE6F" w14:textId="77777777" w:rsidR="00F96900" w:rsidRDefault="00F96900" w:rsidP="00F96900">
      <w:pPr>
        <w:pStyle w:val="Kop3"/>
      </w:pPr>
      <w:r>
        <w:t>Referentiepersoon 1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1"/>
        <w:gridCol w:w="6211"/>
      </w:tblGrid>
      <w:tr w:rsidR="00F96900" w14:paraId="0EEC02FC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A0A8C5B" w14:textId="77777777"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14:paraId="21B74558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98CD92A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0F3B3200" w14:textId="77777777"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14:paraId="6CF9E32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0FAF920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B73F381" w14:textId="77777777"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14:paraId="6A516E22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63BDA63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4734143F" w14:textId="77777777" w:rsidR="00F96900" w:rsidRPr="006111DF" w:rsidRDefault="00F96900" w:rsidP="00EB43E2">
            <w:pPr>
              <w:pStyle w:val="tabeltekst"/>
            </w:pPr>
            <w:r w:rsidRPr="006111DF">
              <w:t>E</w:t>
            </w:r>
            <w:r>
              <w:t>-</w:t>
            </w:r>
            <w:r w:rsidRPr="006111DF">
              <w:t>mailadres</w:t>
            </w:r>
          </w:p>
        </w:tc>
        <w:tc>
          <w:tcPr>
            <w:tcW w:w="6429" w:type="dxa"/>
          </w:tcPr>
          <w:p w14:paraId="33F983A3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9CC018D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4135B718" w14:textId="77777777"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14:paraId="44BDF73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C227F0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83010D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64500B" w14:textId="77777777" w:rsidR="00F96900" w:rsidRDefault="00F96900" w:rsidP="00F96900">
      <w:pPr>
        <w:pStyle w:val="Kop3"/>
      </w:pPr>
      <w:r>
        <w:t>Referentiepersoon 2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3"/>
        <w:gridCol w:w="6209"/>
      </w:tblGrid>
      <w:tr w:rsidR="00F96900" w14:paraId="1B39EE38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D5F9D53" w14:textId="77777777"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14:paraId="18233F23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DD05148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8749F48" w14:textId="77777777"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14:paraId="4D0F44D4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5385D9F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BCB0FF3" w14:textId="77777777"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14:paraId="582F9A1E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F904C64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4E6C65BE" w14:textId="77777777" w:rsidR="00F96900" w:rsidRPr="006111DF" w:rsidRDefault="00F96900" w:rsidP="00EB43E2">
            <w:pPr>
              <w:pStyle w:val="tabeltekst"/>
            </w:pPr>
            <w:r w:rsidRPr="006111DF">
              <w:t>Emailadres</w:t>
            </w:r>
          </w:p>
        </w:tc>
        <w:tc>
          <w:tcPr>
            <w:tcW w:w="6429" w:type="dxa"/>
          </w:tcPr>
          <w:p w14:paraId="2F8800B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FA87257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2DCF5EFD" w14:textId="77777777"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14:paraId="077BCE6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AA0BA0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8CDA8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3752C4" w14:textId="77777777" w:rsidR="00F75897" w:rsidRPr="00F96900" w:rsidRDefault="00F75897" w:rsidP="00F75897">
      <w:pPr>
        <w:pStyle w:val="Kop1"/>
      </w:pPr>
      <w:r>
        <w:t>R</w:t>
      </w:r>
      <w:r w:rsidRPr="00F96900">
        <w:t xml:space="preserve">elevante </w:t>
      </w:r>
      <w:r>
        <w:t>engagementen/vrijwilligerswerk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684"/>
        <w:gridCol w:w="2976"/>
        <w:gridCol w:w="3119"/>
      </w:tblGrid>
      <w:tr w:rsidR="00F75897" w:rsidRPr="00077FFA" w14:paraId="6346EDE6" w14:textId="77777777" w:rsidTr="00030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16EF6E8" w14:textId="77777777" w:rsidR="00F75897" w:rsidRDefault="00F75897" w:rsidP="007A6545"/>
        </w:tc>
        <w:tc>
          <w:tcPr>
            <w:tcW w:w="2684" w:type="dxa"/>
          </w:tcPr>
          <w:p w14:paraId="0902E39F" w14:textId="77777777" w:rsidR="00F75897" w:rsidRDefault="00F75897" w:rsidP="00F75897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Organisatie/</w:t>
            </w:r>
            <w:r w:rsidR="00030E28">
              <w:t>club/</w:t>
            </w:r>
            <w:r>
              <w:t>instelling</w:t>
            </w:r>
          </w:p>
        </w:tc>
        <w:tc>
          <w:tcPr>
            <w:tcW w:w="2976" w:type="dxa"/>
          </w:tcPr>
          <w:p w14:paraId="4EE30D39" w14:textId="77777777" w:rsidR="00F75897" w:rsidRDefault="00F75897" w:rsidP="007A6545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Engagement/opgedane competenties</w:t>
            </w:r>
          </w:p>
        </w:tc>
        <w:tc>
          <w:tcPr>
            <w:tcW w:w="3119" w:type="dxa"/>
          </w:tcPr>
          <w:p w14:paraId="777F21F7" w14:textId="77777777" w:rsidR="00F75897" w:rsidRDefault="00F75897" w:rsidP="007A6545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F75897" w:rsidRPr="00077FFA" w14:paraId="6D63CB66" w14:textId="77777777" w:rsidTr="00030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321836C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684" w:type="dxa"/>
          </w:tcPr>
          <w:p w14:paraId="27BB8B2C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6" w:type="dxa"/>
          </w:tcPr>
          <w:p w14:paraId="60D6CEA8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9" w:type="dxa"/>
          </w:tcPr>
          <w:p w14:paraId="2BC2DB4C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207706C8" w14:textId="77777777" w:rsidTr="00030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87EEB43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684" w:type="dxa"/>
          </w:tcPr>
          <w:p w14:paraId="28142FB3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6" w:type="dxa"/>
          </w:tcPr>
          <w:p w14:paraId="2976AF02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9" w:type="dxa"/>
          </w:tcPr>
          <w:p w14:paraId="4924B66B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6A1C70EB" w14:textId="77777777" w:rsidTr="00030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14BED51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2684" w:type="dxa"/>
          </w:tcPr>
          <w:p w14:paraId="28DBFAEB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6" w:type="dxa"/>
          </w:tcPr>
          <w:p w14:paraId="1A35CF95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9" w:type="dxa"/>
          </w:tcPr>
          <w:p w14:paraId="1D69422D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024C687" w14:textId="77777777" w:rsidR="0010549F" w:rsidRDefault="00077FFA" w:rsidP="00077FFA">
      <w:pPr>
        <w:pStyle w:val="Kop1"/>
      </w:pPr>
      <w:r>
        <w:lastRenderedPageBreak/>
        <w:t>Opleidingen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067"/>
        <w:gridCol w:w="1951"/>
        <w:gridCol w:w="2212"/>
        <w:gridCol w:w="2551"/>
      </w:tblGrid>
      <w:tr w:rsidR="00F75897" w:rsidRPr="00077FFA" w14:paraId="7835117B" w14:textId="77777777" w:rsidTr="005B2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DE11D1A" w14:textId="77777777" w:rsidR="00F75897" w:rsidRDefault="00F75897" w:rsidP="00077FFA"/>
        </w:tc>
        <w:tc>
          <w:tcPr>
            <w:tcW w:w="2067" w:type="dxa"/>
          </w:tcPr>
          <w:p w14:paraId="40267C82" w14:textId="77777777" w:rsidR="00F75897" w:rsidRDefault="00F75897" w:rsidP="00F96900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1951" w:type="dxa"/>
          </w:tcPr>
          <w:p w14:paraId="1F83700E" w14:textId="77777777" w:rsidR="00F75897" w:rsidRDefault="00F75897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</w:p>
        </w:tc>
        <w:tc>
          <w:tcPr>
            <w:tcW w:w="2212" w:type="dxa"/>
          </w:tcPr>
          <w:p w14:paraId="106E80FC" w14:textId="77777777" w:rsidR="00F75897" w:rsidRPr="00077FFA" w:rsidRDefault="00F75897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077FFA">
              <w:rPr>
                <w:lang w:val="en-US"/>
              </w:rPr>
              <w:t>Niveau</w:t>
            </w:r>
            <w:proofErr w:type="spellEnd"/>
            <w:r w:rsidRPr="00077FFA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077FFA">
              <w:rPr>
                <w:lang w:val="en-US"/>
              </w:rPr>
              <w:t>(BSO, ASO, TSO, KSO, bachel</w:t>
            </w:r>
            <w:r>
              <w:rPr>
                <w:lang w:val="en-US"/>
              </w:rPr>
              <w:t>or, master…)</w:t>
            </w:r>
          </w:p>
        </w:tc>
        <w:tc>
          <w:tcPr>
            <w:tcW w:w="2551" w:type="dxa"/>
          </w:tcPr>
          <w:p w14:paraId="7A570A5A" w14:textId="77777777" w:rsidR="00F75897" w:rsidRDefault="00F75897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F75897" w:rsidRPr="00077FFA" w14:paraId="5EBA686D" w14:textId="77777777" w:rsidTr="005B2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6ECA661" w14:textId="77777777" w:rsidR="00F75897" w:rsidRPr="00077FFA" w:rsidRDefault="00F75897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067" w:type="dxa"/>
          </w:tcPr>
          <w:p w14:paraId="5FB7931B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51" w:type="dxa"/>
          </w:tcPr>
          <w:p w14:paraId="209351AC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12" w:type="dxa"/>
          </w:tcPr>
          <w:p w14:paraId="4EB0E550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7359FFE2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741C187D" w14:textId="77777777" w:rsidTr="005B2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0450A05" w14:textId="77777777" w:rsidR="00F75897" w:rsidRPr="00077FFA" w:rsidRDefault="00F75897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067" w:type="dxa"/>
          </w:tcPr>
          <w:p w14:paraId="639E3549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51" w:type="dxa"/>
          </w:tcPr>
          <w:p w14:paraId="476F18B2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12" w:type="dxa"/>
          </w:tcPr>
          <w:p w14:paraId="0C134314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5A0104A5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63113EAE" w14:textId="77777777" w:rsidTr="005B2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4E4587C" w14:textId="77777777" w:rsidR="00F75897" w:rsidRPr="00077FFA" w:rsidRDefault="00F75897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067" w:type="dxa"/>
          </w:tcPr>
          <w:p w14:paraId="77238E98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51" w:type="dxa"/>
          </w:tcPr>
          <w:p w14:paraId="2A225FAC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12" w:type="dxa"/>
          </w:tcPr>
          <w:p w14:paraId="03BD061B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059FEB44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1521057A" w14:textId="77777777" w:rsidTr="005B2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79E9525" w14:textId="77777777" w:rsidR="00F75897" w:rsidRPr="00077FFA" w:rsidRDefault="00F75897" w:rsidP="00077FF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067" w:type="dxa"/>
          </w:tcPr>
          <w:p w14:paraId="09CC708E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51" w:type="dxa"/>
          </w:tcPr>
          <w:p w14:paraId="0306AF56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12" w:type="dxa"/>
          </w:tcPr>
          <w:p w14:paraId="32812F1D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20F94035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EDBD317" w14:textId="77777777" w:rsidR="002E34A5" w:rsidRDefault="002E34A5" w:rsidP="002E34A5">
      <w:pPr>
        <w:pStyle w:val="Kop1"/>
      </w:pPr>
      <w:r>
        <w:t>Toelichting bachelor-masterproef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400"/>
        <w:gridCol w:w="2552"/>
        <w:gridCol w:w="3827"/>
      </w:tblGrid>
      <w:tr w:rsidR="00666C5C" w:rsidRPr="00077FFA" w14:paraId="69745201" w14:textId="77777777" w:rsidTr="00666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23DF4EB" w14:textId="77777777" w:rsidR="00666C5C" w:rsidRDefault="00666C5C" w:rsidP="00EB43E2"/>
        </w:tc>
        <w:tc>
          <w:tcPr>
            <w:tcW w:w="2400" w:type="dxa"/>
          </w:tcPr>
          <w:p w14:paraId="5DE9B3DC" w14:textId="77777777" w:rsidR="00666C5C" w:rsidRDefault="00666C5C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2552" w:type="dxa"/>
          </w:tcPr>
          <w:p w14:paraId="69A5EC9D" w14:textId="77777777" w:rsidR="00666C5C" w:rsidRDefault="00666C5C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</w:p>
        </w:tc>
        <w:tc>
          <w:tcPr>
            <w:tcW w:w="3827" w:type="dxa"/>
          </w:tcPr>
          <w:p w14:paraId="1D73403E" w14:textId="77777777" w:rsidR="00666C5C" w:rsidRPr="002E34A5" w:rsidRDefault="00666C5C" w:rsidP="002E34A5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Onderwerp</w:t>
            </w:r>
            <w:proofErr w:type="spellEnd"/>
            <w:r>
              <w:rPr>
                <w:lang w:val="en-US"/>
              </w:rPr>
              <w:t xml:space="preserve"> bachelor-</w:t>
            </w:r>
            <w:proofErr w:type="spellStart"/>
            <w:r>
              <w:rPr>
                <w:lang w:val="en-US"/>
              </w:rPr>
              <w:t>masterproef</w:t>
            </w:r>
            <w:proofErr w:type="spellEnd"/>
          </w:p>
        </w:tc>
      </w:tr>
      <w:tr w:rsidR="00666C5C" w:rsidRPr="00077FFA" w14:paraId="02292307" w14:textId="77777777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E7AD525" w14:textId="77777777"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400" w:type="dxa"/>
          </w:tcPr>
          <w:p w14:paraId="394FABAE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14:paraId="407A17BD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26ED8C39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6C5C" w:rsidRPr="00077FFA" w14:paraId="652989E8" w14:textId="77777777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F317F7B" w14:textId="77777777"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400" w:type="dxa"/>
          </w:tcPr>
          <w:p w14:paraId="28F49DE1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14:paraId="4B598572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446155E8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59C8751" w14:textId="77777777" w:rsidR="0010549F" w:rsidRPr="00F96900" w:rsidRDefault="00077FFA" w:rsidP="00077FFA">
      <w:pPr>
        <w:pStyle w:val="Kop1"/>
      </w:pPr>
      <w:r w:rsidRPr="00F96900">
        <w:t>Andere relevante opleidingen</w:t>
      </w:r>
      <w:r w:rsidR="00F75897">
        <w:t>, cursussen</w:t>
      </w:r>
      <w:r w:rsidRPr="00F96900">
        <w:t xml:space="preserve"> en vormingen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544"/>
        <w:gridCol w:w="3260"/>
        <w:gridCol w:w="2977"/>
      </w:tblGrid>
      <w:tr w:rsidR="0034691C" w:rsidRPr="00077FFA" w14:paraId="3EF0B8AA" w14:textId="77777777" w:rsidTr="00346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0FFCF78" w14:textId="77777777" w:rsidR="0034691C" w:rsidRDefault="0034691C" w:rsidP="007F606F"/>
        </w:tc>
        <w:tc>
          <w:tcPr>
            <w:tcW w:w="2544" w:type="dxa"/>
          </w:tcPr>
          <w:p w14:paraId="50C70C67" w14:textId="77777777" w:rsidR="0034691C" w:rsidRDefault="0034691C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 / instelling</w:t>
            </w:r>
          </w:p>
        </w:tc>
        <w:tc>
          <w:tcPr>
            <w:tcW w:w="3260" w:type="dxa"/>
          </w:tcPr>
          <w:p w14:paraId="7F33B523" w14:textId="77777777" w:rsidR="0034691C" w:rsidRDefault="0034691C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</w:p>
        </w:tc>
        <w:tc>
          <w:tcPr>
            <w:tcW w:w="2977" w:type="dxa"/>
          </w:tcPr>
          <w:p w14:paraId="7DB90B3A" w14:textId="77777777" w:rsidR="0034691C" w:rsidRDefault="0034691C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34691C" w:rsidRPr="00077FFA" w14:paraId="2C94AAB4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3E930B1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544" w:type="dxa"/>
          </w:tcPr>
          <w:p w14:paraId="13FDD576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0BF2DD92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7F2AEB5F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29347DF4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E65735C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544" w:type="dxa"/>
          </w:tcPr>
          <w:p w14:paraId="7507848F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3C75509E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7BA2A22C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3A1BF3C1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DD0B8CE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544" w:type="dxa"/>
          </w:tcPr>
          <w:p w14:paraId="2B4E9566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00C62660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4CBAECD1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28A7FDF2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D6312A5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4</w:t>
            </w:r>
          </w:p>
        </w:tc>
        <w:tc>
          <w:tcPr>
            <w:tcW w:w="2544" w:type="dxa"/>
          </w:tcPr>
          <w:p w14:paraId="3CCF347C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741D4C24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22FEEBC7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55E93BF2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FC5FFC9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544" w:type="dxa"/>
          </w:tcPr>
          <w:p w14:paraId="79F297CF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6AB6DF93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04AC0284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FADA361" w14:textId="77777777" w:rsidR="006111DF" w:rsidRDefault="006111DF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7361B2BA" w14:textId="77777777" w:rsidR="005D6A1A" w:rsidRPr="005D6A1A" w:rsidRDefault="005D6A1A" w:rsidP="005D6A1A">
      <w:pPr>
        <w:pStyle w:val="Kop1"/>
        <w:spacing w:before="120" w:after="0"/>
        <w:rPr>
          <w:sz w:val="22"/>
          <w:szCs w:val="22"/>
        </w:rPr>
      </w:pPr>
      <w:r w:rsidRPr="005D6A1A">
        <w:rPr>
          <w:sz w:val="22"/>
          <w:szCs w:val="22"/>
        </w:rPr>
        <w:lastRenderedPageBreak/>
        <w:t>Motivatie</w:t>
      </w:r>
    </w:p>
    <w:p w14:paraId="06127865" w14:textId="0BEC1E2D" w:rsidR="006111DF" w:rsidRPr="002A040F" w:rsidRDefault="0036356F" w:rsidP="005D6A1A">
      <w:pPr>
        <w:pStyle w:val="Kop1"/>
        <w:spacing w:before="120"/>
        <w:rPr>
          <w:b w:val="0"/>
          <w:sz w:val="18"/>
          <w:szCs w:val="18"/>
        </w:rPr>
      </w:pPr>
      <w:r w:rsidRPr="002A040F">
        <w:rPr>
          <w:b w:val="0"/>
          <w:sz w:val="18"/>
          <w:szCs w:val="18"/>
        </w:rPr>
        <w:t xml:space="preserve">Waarom solliciteer je voor deze job? </w:t>
      </w:r>
      <w:r w:rsidR="000F0291" w:rsidRPr="002A040F">
        <w:rPr>
          <w:b w:val="0"/>
          <w:sz w:val="18"/>
          <w:szCs w:val="18"/>
        </w:rPr>
        <w:t xml:space="preserve">Wat drijft </w:t>
      </w:r>
      <w:r w:rsidR="003841AC" w:rsidRPr="002A040F">
        <w:rPr>
          <w:b w:val="0"/>
          <w:sz w:val="18"/>
          <w:szCs w:val="18"/>
        </w:rPr>
        <w:t xml:space="preserve">jou om </w:t>
      </w:r>
      <w:r w:rsidR="000F0291" w:rsidRPr="002A040F">
        <w:rPr>
          <w:b w:val="0"/>
          <w:sz w:val="18"/>
          <w:szCs w:val="18"/>
        </w:rPr>
        <w:t>bij ons te willen werken? Welke competenties en talenten breng jij binnen</w:t>
      </w:r>
      <w:r w:rsidR="003841AC" w:rsidRPr="002A040F">
        <w:rPr>
          <w:b w:val="0"/>
          <w:sz w:val="18"/>
          <w:szCs w:val="18"/>
        </w:rPr>
        <w:t xml:space="preserve"> bij De Ambrassade</w:t>
      </w:r>
      <w:r w:rsidR="000F0291" w:rsidRPr="002A040F">
        <w:rPr>
          <w:b w:val="0"/>
          <w:sz w:val="18"/>
          <w:szCs w:val="18"/>
        </w:rPr>
        <w:t xml:space="preserve">? </w:t>
      </w:r>
      <w:r w:rsidR="000B2442" w:rsidRPr="000B2442">
        <w:rPr>
          <w:b w:val="0"/>
          <w:sz w:val="18"/>
          <w:szCs w:val="18"/>
        </w:rPr>
        <w:t xml:space="preserve">(Antwoord max. 1 bladzijde of als je dit liever in een voorstellingsfilmpje (max 3 minuten), -beeld of iets anders creatiefs beantwoordt, mag dat gerust. Bezorg het ons dan via </w:t>
      </w:r>
      <w:proofErr w:type="spellStart"/>
      <w:r w:rsidR="000B2442" w:rsidRPr="000B2442">
        <w:rPr>
          <w:b w:val="0"/>
          <w:sz w:val="18"/>
          <w:szCs w:val="18"/>
        </w:rPr>
        <w:t>WeTransfer</w:t>
      </w:r>
      <w:proofErr w:type="spellEnd"/>
      <w:r w:rsidR="000B2442" w:rsidRPr="000B2442">
        <w:rPr>
          <w:b w:val="0"/>
          <w:sz w:val="18"/>
          <w:szCs w:val="18"/>
        </w:rPr>
        <w:t>, Google Drive of eigen kanalen.)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6111DF" w14:paraId="22BCB014" w14:textId="77777777" w:rsidTr="00611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</w:tcPr>
          <w:p w14:paraId="0DA160AF" w14:textId="77777777" w:rsidR="006111DF" w:rsidRDefault="006111DF" w:rsidP="006111DF">
            <w:pPr>
              <w:pStyle w:val="tabeltekst"/>
            </w:pPr>
          </w:p>
          <w:p w14:paraId="0306D093" w14:textId="77777777" w:rsidR="006111DF" w:rsidRDefault="006111DF" w:rsidP="006111DF">
            <w:pPr>
              <w:pStyle w:val="tabeltekst"/>
            </w:pPr>
          </w:p>
          <w:p w14:paraId="377C5751" w14:textId="77777777" w:rsidR="006111DF" w:rsidRDefault="006111DF" w:rsidP="006111DF">
            <w:pPr>
              <w:pStyle w:val="tabeltekst"/>
            </w:pPr>
          </w:p>
          <w:p w14:paraId="382E95F2" w14:textId="77777777" w:rsidR="006111DF" w:rsidRDefault="006111DF" w:rsidP="006111DF">
            <w:pPr>
              <w:pStyle w:val="tabeltekst"/>
            </w:pPr>
          </w:p>
          <w:p w14:paraId="6E3B3562" w14:textId="77777777" w:rsidR="006111DF" w:rsidRDefault="006111DF" w:rsidP="006111DF">
            <w:pPr>
              <w:pStyle w:val="tabeltekst"/>
            </w:pPr>
          </w:p>
          <w:p w14:paraId="707BF3F3" w14:textId="77777777" w:rsidR="006111DF" w:rsidRDefault="006111DF" w:rsidP="006111DF">
            <w:pPr>
              <w:pStyle w:val="tabeltekst"/>
            </w:pPr>
          </w:p>
          <w:p w14:paraId="5E4A9B26" w14:textId="77777777" w:rsidR="006111DF" w:rsidRDefault="006111DF" w:rsidP="006111DF">
            <w:pPr>
              <w:pStyle w:val="tabeltekst"/>
            </w:pPr>
          </w:p>
          <w:p w14:paraId="6F2EF3F8" w14:textId="77777777" w:rsidR="006111DF" w:rsidRDefault="006111DF" w:rsidP="006111DF">
            <w:pPr>
              <w:pStyle w:val="tabeltekst"/>
            </w:pPr>
          </w:p>
          <w:p w14:paraId="775251E6" w14:textId="77777777" w:rsidR="006111DF" w:rsidRDefault="006111DF" w:rsidP="006111DF">
            <w:pPr>
              <w:pStyle w:val="tabeltekst"/>
            </w:pPr>
          </w:p>
          <w:p w14:paraId="2C1CD878" w14:textId="77777777" w:rsidR="006111DF" w:rsidRDefault="006111DF" w:rsidP="006111DF">
            <w:pPr>
              <w:pStyle w:val="tabeltekst"/>
            </w:pPr>
          </w:p>
          <w:p w14:paraId="69A94D6E" w14:textId="77777777" w:rsidR="006111DF" w:rsidRDefault="006111DF" w:rsidP="006111DF">
            <w:pPr>
              <w:pStyle w:val="tabeltekst"/>
            </w:pPr>
          </w:p>
          <w:p w14:paraId="1F0C6D00" w14:textId="77777777" w:rsidR="006111DF" w:rsidRDefault="006111DF" w:rsidP="006111DF">
            <w:pPr>
              <w:pStyle w:val="tabeltekst"/>
            </w:pPr>
          </w:p>
          <w:p w14:paraId="3ABE4C07" w14:textId="77777777" w:rsidR="006111DF" w:rsidRDefault="006111DF" w:rsidP="006111DF">
            <w:pPr>
              <w:pStyle w:val="tabeltekst"/>
            </w:pPr>
          </w:p>
          <w:p w14:paraId="317776C5" w14:textId="77777777" w:rsidR="006111DF" w:rsidRDefault="006111DF" w:rsidP="006111DF">
            <w:pPr>
              <w:pStyle w:val="tabeltekst"/>
            </w:pPr>
          </w:p>
          <w:p w14:paraId="4F142F51" w14:textId="77777777" w:rsidR="006111DF" w:rsidRDefault="006111DF" w:rsidP="006111DF">
            <w:pPr>
              <w:pStyle w:val="tabeltekst"/>
            </w:pPr>
          </w:p>
          <w:p w14:paraId="546828C4" w14:textId="77777777" w:rsidR="006111DF" w:rsidRDefault="006111DF" w:rsidP="006111DF">
            <w:pPr>
              <w:pStyle w:val="tabeltekst"/>
            </w:pPr>
          </w:p>
          <w:p w14:paraId="3AF0C816" w14:textId="77777777" w:rsidR="006111DF" w:rsidRDefault="006111DF" w:rsidP="006111DF">
            <w:pPr>
              <w:pStyle w:val="tabeltekst"/>
            </w:pPr>
          </w:p>
          <w:p w14:paraId="4238C883" w14:textId="77777777" w:rsidR="006111DF" w:rsidRDefault="006111DF" w:rsidP="006111DF">
            <w:pPr>
              <w:pStyle w:val="tabeltekst"/>
            </w:pPr>
          </w:p>
          <w:p w14:paraId="17711F3C" w14:textId="77777777" w:rsidR="006111DF" w:rsidRDefault="006111DF" w:rsidP="006111DF">
            <w:pPr>
              <w:pStyle w:val="tabeltekst"/>
            </w:pPr>
          </w:p>
          <w:p w14:paraId="69C80BDF" w14:textId="77777777" w:rsidR="006111DF" w:rsidRDefault="006111DF" w:rsidP="006111DF">
            <w:pPr>
              <w:pStyle w:val="tabeltekst"/>
            </w:pPr>
          </w:p>
          <w:p w14:paraId="3A7C6A5D" w14:textId="77777777" w:rsidR="006111DF" w:rsidRDefault="006111DF" w:rsidP="006111DF">
            <w:pPr>
              <w:pStyle w:val="tabeltekst"/>
            </w:pPr>
          </w:p>
          <w:p w14:paraId="52095165" w14:textId="77777777" w:rsidR="006111DF" w:rsidRDefault="006111DF" w:rsidP="006111DF">
            <w:pPr>
              <w:pStyle w:val="tabeltekst"/>
            </w:pPr>
          </w:p>
          <w:p w14:paraId="4A8460D7" w14:textId="77777777" w:rsidR="006111DF" w:rsidRDefault="006111DF" w:rsidP="006111DF">
            <w:pPr>
              <w:pStyle w:val="tabeltekst"/>
            </w:pPr>
          </w:p>
          <w:p w14:paraId="5383E714" w14:textId="77777777" w:rsidR="006111DF" w:rsidRDefault="006111DF" w:rsidP="006111DF">
            <w:pPr>
              <w:pStyle w:val="tabeltekst"/>
            </w:pPr>
          </w:p>
          <w:p w14:paraId="0644D558" w14:textId="77777777" w:rsidR="006111DF" w:rsidRDefault="006111DF" w:rsidP="006111DF">
            <w:pPr>
              <w:pStyle w:val="tabeltekst"/>
            </w:pPr>
          </w:p>
          <w:p w14:paraId="19B933BD" w14:textId="77777777" w:rsidR="006111DF" w:rsidRDefault="006111DF" w:rsidP="006111DF">
            <w:pPr>
              <w:pStyle w:val="tabeltekst"/>
            </w:pPr>
          </w:p>
          <w:p w14:paraId="710297EC" w14:textId="77777777" w:rsidR="006111DF" w:rsidRDefault="006111DF" w:rsidP="006111DF">
            <w:pPr>
              <w:pStyle w:val="tabeltekst"/>
            </w:pPr>
          </w:p>
          <w:p w14:paraId="0B8B36C4" w14:textId="77777777" w:rsidR="006111DF" w:rsidRDefault="006111DF" w:rsidP="006111DF">
            <w:pPr>
              <w:pStyle w:val="tabeltekst"/>
            </w:pPr>
          </w:p>
          <w:p w14:paraId="76C0C4C2" w14:textId="77777777" w:rsidR="006111DF" w:rsidRDefault="006111DF" w:rsidP="006111DF">
            <w:pPr>
              <w:pStyle w:val="tabeltekst"/>
            </w:pPr>
          </w:p>
          <w:p w14:paraId="5C493239" w14:textId="77777777" w:rsidR="006111DF" w:rsidRDefault="006111DF" w:rsidP="006111DF">
            <w:pPr>
              <w:pStyle w:val="tabeltekst"/>
            </w:pPr>
          </w:p>
          <w:p w14:paraId="7F189656" w14:textId="77777777" w:rsidR="006111DF" w:rsidRDefault="006111DF" w:rsidP="006111DF">
            <w:pPr>
              <w:pStyle w:val="tabeltekst"/>
            </w:pPr>
          </w:p>
          <w:p w14:paraId="6D4C5514" w14:textId="77777777" w:rsidR="006111DF" w:rsidRDefault="006111DF" w:rsidP="006111DF">
            <w:pPr>
              <w:pStyle w:val="tabeltekst"/>
            </w:pPr>
          </w:p>
          <w:p w14:paraId="2468D994" w14:textId="77777777" w:rsidR="006111DF" w:rsidRDefault="006111DF" w:rsidP="006111DF">
            <w:pPr>
              <w:pStyle w:val="tabeltekst"/>
            </w:pPr>
          </w:p>
          <w:p w14:paraId="656FB93D" w14:textId="77777777" w:rsidR="006111DF" w:rsidRDefault="006111DF" w:rsidP="006111DF">
            <w:pPr>
              <w:pStyle w:val="tabeltekst"/>
            </w:pPr>
          </w:p>
          <w:p w14:paraId="0A223507" w14:textId="77777777" w:rsidR="006111DF" w:rsidRDefault="006111DF" w:rsidP="006111DF">
            <w:pPr>
              <w:pStyle w:val="tabeltekst"/>
            </w:pPr>
          </w:p>
          <w:p w14:paraId="5D58F52E" w14:textId="77777777" w:rsidR="006111DF" w:rsidRDefault="006111DF" w:rsidP="006111DF">
            <w:pPr>
              <w:pStyle w:val="tabeltekst"/>
            </w:pPr>
          </w:p>
          <w:p w14:paraId="38C2C2EC" w14:textId="77777777" w:rsidR="006111DF" w:rsidRDefault="006111DF" w:rsidP="006111DF">
            <w:pPr>
              <w:pStyle w:val="tabeltekst"/>
            </w:pPr>
          </w:p>
        </w:tc>
      </w:tr>
    </w:tbl>
    <w:p w14:paraId="3BBBA8A9" w14:textId="77777777" w:rsidR="005D6A1A" w:rsidRDefault="005D6A1A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D9A098D" w14:textId="77777777" w:rsidR="00080B13" w:rsidRDefault="00080B13" w:rsidP="00080B13">
      <w:pPr>
        <w:rPr>
          <w:b/>
          <w:sz w:val="22"/>
          <w:szCs w:val="22"/>
        </w:rPr>
      </w:pPr>
      <w:r w:rsidRPr="005D6A1A">
        <w:rPr>
          <w:b/>
          <w:sz w:val="22"/>
          <w:szCs w:val="22"/>
        </w:rPr>
        <w:lastRenderedPageBreak/>
        <w:t>Visie</w:t>
      </w:r>
      <w:r>
        <w:rPr>
          <w:b/>
          <w:sz w:val="22"/>
          <w:szCs w:val="22"/>
        </w:rPr>
        <w:t>vraag</w:t>
      </w:r>
    </w:p>
    <w:p w14:paraId="596D49CD" w14:textId="6347245D" w:rsidR="00080B13" w:rsidRDefault="00080B13" w:rsidP="00080B13">
      <w:pPr>
        <w:spacing w:before="0" w:line="240" w:lineRule="auto"/>
        <w:jc w:val="both"/>
      </w:pPr>
      <w:r>
        <w:t xml:space="preserve">We willen een pleitbezorger zijn voor participatie van kinderen en </w:t>
      </w:r>
      <w:r w:rsidRPr="004A3375">
        <w:t>jongeren en jeugdwerkorganisaties</w:t>
      </w:r>
      <w:r>
        <w:t xml:space="preserve"> en hebben hierbij een voorbeeldrol. Als jij participatiemedewerker </w:t>
      </w:r>
      <w:r w:rsidR="00AB5E76">
        <w:t xml:space="preserve">internationaal </w:t>
      </w:r>
      <w:r>
        <w:t xml:space="preserve">jeugdbeleid Vlaamse Jeugdraad bent, hoe zou je dan zorgen dat we deze voorbeeldrol zo goed mogelijk opnemen? </w:t>
      </w:r>
      <w:r>
        <w:rPr>
          <w:color w:val="000000"/>
        </w:rPr>
        <w:t>Wat zijn volgens jou de belangrijkste criteria om te kunnen spreken van succesvolle jeugdbeleidsparticipatie?</w:t>
      </w:r>
      <w:r>
        <w:t xml:space="preserve"> Welke rol spelen vrijwilligers voor jou hierbij? </w:t>
      </w:r>
      <w:r w:rsidR="000B2442" w:rsidRPr="000B2442">
        <w:t xml:space="preserve">(Antwoord max. 1 bladzijde of als je dit liever in een voorstellingsfilmpje (max 3 minuten), -beeld of iets anders creatiefs beantwoordt, mag dat gerust. Bezorg het ons dan via </w:t>
      </w:r>
      <w:proofErr w:type="spellStart"/>
      <w:r w:rsidR="000B2442" w:rsidRPr="000B2442">
        <w:t>WeTransfer</w:t>
      </w:r>
      <w:proofErr w:type="spellEnd"/>
      <w:r w:rsidR="000B2442" w:rsidRPr="000B2442">
        <w:t>, Google Drive of eigen kanalen.)</w:t>
      </w:r>
    </w:p>
    <w:p w14:paraId="3FD3F14F" w14:textId="77777777" w:rsidR="00080B13" w:rsidRPr="009F5BF9" w:rsidRDefault="00080B13" w:rsidP="00080B13">
      <w:pPr>
        <w:spacing w:before="0" w:line="240" w:lineRule="auto"/>
      </w:pP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9404"/>
      </w:tblGrid>
      <w:tr w:rsidR="00080B13" w14:paraId="1D98CE1F" w14:textId="77777777" w:rsidTr="00975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</w:tcPr>
          <w:p w14:paraId="50B526AC" w14:textId="77777777" w:rsidR="00080B13" w:rsidRDefault="00080B13" w:rsidP="00975B9A">
            <w:pPr>
              <w:pStyle w:val="tabeltekst"/>
            </w:pPr>
          </w:p>
          <w:p w14:paraId="50996F39" w14:textId="77777777" w:rsidR="00080B13" w:rsidRDefault="00080B13" w:rsidP="00975B9A">
            <w:pPr>
              <w:pStyle w:val="tabeltekst"/>
            </w:pPr>
          </w:p>
          <w:p w14:paraId="294CB646" w14:textId="77777777" w:rsidR="00080B13" w:rsidRDefault="00080B13" w:rsidP="00975B9A">
            <w:pPr>
              <w:pStyle w:val="tabeltekst"/>
            </w:pPr>
          </w:p>
          <w:p w14:paraId="7EF969BA" w14:textId="77777777" w:rsidR="00080B13" w:rsidRDefault="00080B13" w:rsidP="00975B9A">
            <w:pPr>
              <w:pStyle w:val="tabeltekst"/>
            </w:pPr>
          </w:p>
          <w:p w14:paraId="4159FDA8" w14:textId="77777777" w:rsidR="00080B13" w:rsidRDefault="00080B13" w:rsidP="00975B9A">
            <w:pPr>
              <w:pStyle w:val="tabeltekst"/>
            </w:pPr>
          </w:p>
          <w:p w14:paraId="3464DDE3" w14:textId="77777777" w:rsidR="00080B13" w:rsidRDefault="00080B13" w:rsidP="00975B9A">
            <w:pPr>
              <w:pStyle w:val="tabeltekst"/>
            </w:pPr>
          </w:p>
          <w:p w14:paraId="1CA12EB9" w14:textId="77777777" w:rsidR="00080B13" w:rsidRDefault="00080B13" w:rsidP="00975B9A">
            <w:pPr>
              <w:pStyle w:val="tabeltekst"/>
            </w:pPr>
          </w:p>
          <w:p w14:paraId="6E8A4034" w14:textId="77777777" w:rsidR="00080B13" w:rsidRDefault="00080B13" w:rsidP="00975B9A">
            <w:pPr>
              <w:pStyle w:val="tabeltekst"/>
            </w:pPr>
          </w:p>
          <w:p w14:paraId="48CDF24B" w14:textId="77777777" w:rsidR="00080B13" w:rsidRDefault="00080B13" w:rsidP="00975B9A">
            <w:pPr>
              <w:pStyle w:val="tabeltekst"/>
            </w:pPr>
          </w:p>
          <w:p w14:paraId="1FD4F433" w14:textId="77777777" w:rsidR="00080B13" w:rsidRDefault="00080B13" w:rsidP="00975B9A">
            <w:pPr>
              <w:pStyle w:val="tabeltekst"/>
            </w:pPr>
          </w:p>
          <w:p w14:paraId="47A910E8" w14:textId="77777777" w:rsidR="00080B13" w:rsidRDefault="00080B13" w:rsidP="00975B9A">
            <w:pPr>
              <w:pStyle w:val="tabeltekst"/>
            </w:pPr>
          </w:p>
          <w:p w14:paraId="3BFA7FF4" w14:textId="77777777" w:rsidR="00080B13" w:rsidRDefault="00080B13" w:rsidP="00975B9A">
            <w:pPr>
              <w:pStyle w:val="tabeltekst"/>
            </w:pPr>
          </w:p>
          <w:p w14:paraId="140B8E28" w14:textId="77777777" w:rsidR="00080B13" w:rsidRDefault="00080B13" w:rsidP="00975B9A">
            <w:pPr>
              <w:pStyle w:val="tabeltekst"/>
            </w:pPr>
          </w:p>
          <w:p w14:paraId="1A595832" w14:textId="77777777" w:rsidR="00080B13" w:rsidRDefault="00080B13" w:rsidP="00975B9A">
            <w:pPr>
              <w:pStyle w:val="tabeltekst"/>
            </w:pPr>
          </w:p>
          <w:p w14:paraId="70992A76" w14:textId="77777777" w:rsidR="00080B13" w:rsidRDefault="00080B13" w:rsidP="00975B9A">
            <w:pPr>
              <w:pStyle w:val="tabeltekst"/>
            </w:pPr>
          </w:p>
          <w:p w14:paraId="3EFEE8D4" w14:textId="77777777" w:rsidR="00080B13" w:rsidRDefault="00080B13" w:rsidP="00975B9A">
            <w:pPr>
              <w:pStyle w:val="tabeltekst"/>
            </w:pPr>
          </w:p>
          <w:p w14:paraId="5436DF83" w14:textId="77777777" w:rsidR="00080B13" w:rsidRDefault="00080B13" w:rsidP="00975B9A">
            <w:pPr>
              <w:pStyle w:val="tabeltekst"/>
            </w:pPr>
          </w:p>
          <w:p w14:paraId="58297DE7" w14:textId="77777777" w:rsidR="00080B13" w:rsidRDefault="00080B13" w:rsidP="00975B9A">
            <w:pPr>
              <w:pStyle w:val="tabeltekst"/>
            </w:pPr>
          </w:p>
          <w:p w14:paraId="4ACFF48A" w14:textId="77777777" w:rsidR="00080B13" w:rsidRDefault="00080B13" w:rsidP="00975B9A">
            <w:pPr>
              <w:pStyle w:val="tabeltekst"/>
            </w:pPr>
          </w:p>
          <w:p w14:paraId="26E52202" w14:textId="77777777" w:rsidR="00080B13" w:rsidRDefault="00080B13" w:rsidP="00975B9A">
            <w:pPr>
              <w:pStyle w:val="tabeltekst"/>
            </w:pPr>
          </w:p>
          <w:p w14:paraId="3F567254" w14:textId="77777777" w:rsidR="00080B13" w:rsidRDefault="00080B13" w:rsidP="00975B9A">
            <w:pPr>
              <w:pStyle w:val="tabeltekst"/>
            </w:pPr>
          </w:p>
          <w:p w14:paraId="726CE4EB" w14:textId="77777777" w:rsidR="00080B13" w:rsidRDefault="00080B13" w:rsidP="00975B9A">
            <w:pPr>
              <w:pStyle w:val="tabeltekst"/>
            </w:pPr>
          </w:p>
          <w:p w14:paraId="5696F47F" w14:textId="77777777" w:rsidR="00080B13" w:rsidRDefault="00080B13" w:rsidP="00975B9A">
            <w:pPr>
              <w:pStyle w:val="tabeltekst"/>
            </w:pPr>
          </w:p>
          <w:p w14:paraId="782E7FFA" w14:textId="77777777" w:rsidR="00080B13" w:rsidRDefault="00080B13" w:rsidP="00975B9A">
            <w:pPr>
              <w:pStyle w:val="tabeltekst"/>
            </w:pPr>
          </w:p>
          <w:p w14:paraId="2AF0A3D7" w14:textId="77777777" w:rsidR="00080B13" w:rsidRDefault="00080B13" w:rsidP="00975B9A">
            <w:pPr>
              <w:pStyle w:val="tabeltekst"/>
            </w:pPr>
          </w:p>
          <w:p w14:paraId="6CCA390F" w14:textId="77777777" w:rsidR="00080B13" w:rsidRDefault="00080B13" w:rsidP="00975B9A">
            <w:pPr>
              <w:pStyle w:val="tabeltekst"/>
            </w:pPr>
          </w:p>
          <w:p w14:paraId="24FBD901" w14:textId="77777777" w:rsidR="00080B13" w:rsidRDefault="00080B13" w:rsidP="00975B9A">
            <w:pPr>
              <w:pStyle w:val="tabeltekst"/>
            </w:pPr>
          </w:p>
          <w:p w14:paraId="6CC0CC35" w14:textId="77777777" w:rsidR="00080B13" w:rsidRDefault="00080B13" w:rsidP="00975B9A">
            <w:pPr>
              <w:pStyle w:val="tabeltekst"/>
            </w:pPr>
          </w:p>
          <w:p w14:paraId="3B670D15" w14:textId="77777777" w:rsidR="00080B13" w:rsidRDefault="00080B13" w:rsidP="00975B9A">
            <w:pPr>
              <w:pStyle w:val="tabeltekst"/>
            </w:pPr>
          </w:p>
          <w:p w14:paraId="7B6DB3F8" w14:textId="77777777" w:rsidR="00080B13" w:rsidRDefault="00080B13" w:rsidP="00975B9A">
            <w:pPr>
              <w:pStyle w:val="tabeltekst"/>
            </w:pPr>
          </w:p>
          <w:p w14:paraId="3A9E2D07" w14:textId="77777777" w:rsidR="00080B13" w:rsidRDefault="00080B13" w:rsidP="00975B9A">
            <w:pPr>
              <w:pStyle w:val="tabeltekst"/>
            </w:pPr>
          </w:p>
          <w:p w14:paraId="613229CD" w14:textId="77777777" w:rsidR="00080B13" w:rsidRDefault="00080B13" w:rsidP="00975B9A">
            <w:pPr>
              <w:pStyle w:val="tabeltekst"/>
            </w:pPr>
          </w:p>
          <w:p w14:paraId="5C7A8985" w14:textId="77777777" w:rsidR="00080B13" w:rsidRDefault="00080B13" w:rsidP="00975B9A">
            <w:pPr>
              <w:pStyle w:val="tabeltekst"/>
            </w:pPr>
          </w:p>
          <w:p w14:paraId="63FA8A4E" w14:textId="77777777" w:rsidR="00080B13" w:rsidRDefault="00080B13" w:rsidP="00975B9A">
            <w:pPr>
              <w:pStyle w:val="tabeltekst"/>
            </w:pPr>
          </w:p>
        </w:tc>
      </w:tr>
    </w:tbl>
    <w:p w14:paraId="4D5E6AED" w14:textId="77777777" w:rsidR="0034399F" w:rsidRPr="00692C2F" w:rsidRDefault="0034399F" w:rsidP="00080B13">
      <w:pPr>
        <w:rPr>
          <w:sz w:val="20"/>
          <w:szCs w:val="20"/>
          <w:shd w:val="clear" w:color="auto" w:fill="E8EBFA"/>
        </w:rPr>
      </w:pPr>
    </w:p>
    <w:sectPr w:rsidR="0034399F" w:rsidRPr="00692C2F" w:rsidSect="008275DA">
      <w:headerReference w:type="default" r:id="rId15"/>
      <w:type w:val="continuous"/>
      <w:pgSz w:w="11906" w:h="16838" w:code="9"/>
      <w:pgMar w:top="2483" w:right="1247" w:bottom="1191" w:left="1247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3D245" w14:textId="77777777" w:rsidR="005E4AF6" w:rsidRDefault="005E4AF6" w:rsidP="00E95A33">
      <w:pPr>
        <w:spacing w:before="0" w:line="240" w:lineRule="auto"/>
      </w:pPr>
      <w:r>
        <w:separator/>
      </w:r>
    </w:p>
  </w:endnote>
  <w:endnote w:type="continuationSeparator" w:id="0">
    <w:p w14:paraId="083D73DB" w14:textId="77777777" w:rsidR="005E4AF6" w:rsidRDefault="005E4AF6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6B38E" w14:textId="2748EE8A" w:rsidR="00B47CBA" w:rsidRPr="00D9486F" w:rsidRDefault="000B2442" w:rsidP="00D9486F">
    <w:pPr>
      <w:pStyle w:val="Voettekst"/>
    </w:pPr>
    <w:sdt>
      <w:sdtPr>
        <w:alias w:val="titel_foot"/>
        <w:tag w:val="titel_foot"/>
        <w:id w:val="1845424964"/>
        <w:lock w:val="sdtLocked"/>
        <w:dataBinding w:xpath="/root[1]/titel[1]" w:storeItemID="{CA1B0BD9-A7F3-4B5F-AAF5-B95B599EA456}"/>
        <w:text/>
      </w:sdtPr>
      <w:sdtEndPr/>
      <w:sdtContent>
        <w:r w:rsidR="000B31CB">
          <w:t>Sollicitatieformulier Participatiemedewerker Internationaal Jeugdbeleid Vlaamse Jeugdraad (m/v/x)</w:t>
        </w:r>
      </w:sdtContent>
    </w:sdt>
    <w:r w:rsidR="00F25EAB">
      <w:t xml:space="preserve"> </w:t>
    </w:r>
    <w:r w:rsidR="00B47CBA" w:rsidRPr="00D9486F">
      <w:t xml:space="preserve"> •   </w:t>
    </w:r>
    <w:sdt>
      <w:sdtPr>
        <w:alias w:val="datum_foot"/>
        <w:tag w:val="datum_foot"/>
        <w:id w:val="-1964102829"/>
        <w:lock w:val="sdtLocked"/>
        <w:dataBinding w:xpath="/root[1]/datum[1]" w:storeItemID="{CA1B0BD9-A7F3-4B5F-AAF5-B95B599EA456}"/>
        <w:date w:fullDate="2024-04-26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4302FF">
          <w:t>26 april 2024</w:t>
        </w:r>
      </w:sdtContent>
    </w:sdt>
    <w:r w:rsidR="00B47CBA" w:rsidRPr="00D9486F">
      <w:t xml:space="preserve">   •   pagina </w:t>
    </w:r>
    <w:r w:rsidR="00B47CBA" w:rsidRPr="00D9486F">
      <w:fldChar w:fldCharType="begin"/>
    </w:r>
    <w:r w:rsidR="00B47CBA" w:rsidRPr="00D9486F">
      <w:instrText>PAGE   \* MERGEFORMAT</w:instrText>
    </w:r>
    <w:r w:rsidR="00B47CBA" w:rsidRPr="00D9486F">
      <w:fldChar w:fldCharType="separate"/>
    </w:r>
    <w:r w:rsidR="00EB2C8D">
      <w:rPr>
        <w:noProof/>
      </w:rPr>
      <w:t>1</w:t>
    </w:r>
    <w:r w:rsidR="00B47CBA" w:rsidRPr="00D9486F">
      <w:fldChar w:fldCharType="end"/>
    </w:r>
    <w:r w:rsidR="00B47CBA" w:rsidRPr="00D9486F">
      <w:t xml:space="preserve"> &gt; </w:t>
    </w:r>
    <w:r>
      <w:fldChar w:fldCharType="begin"/>
    </w:r>
    <w:r>
      <w:instrText>NUMPAGES  \* Arabic  \* MERGEFORMAT</w:instrText>
    </w:r>
    <w:r>
      <w:fldChar w:fldCharType="separate"/>
    </w:r>
    <w:r w:rsidR="00EB2C8D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58521" w14:textId="77777777" w:rsidR="005E4AF6" w:rsidRDefault="005E4AF6" w:rsidP="001125B4">
      <w:pPr>
        <w:spacing w:after="80"/>
      </w:pPr>
      <w:r>
        <w:t>_________________</w:t>
      </w:r>
    </w:p>
  </w:footnote>
  <w:footnote w:type="continuationSeparator" w:id="0">
    <w:p w14:paraId="089604D9" w14:textId="77777777" w:rsidR="005E4AF6" w:rsidRPr="001125B4" w:rsidRDefault="005E4AF6" w:rsidP="001125B4">
      <w:pPr>
        <w:spacing w:after="80"/>
      </w:pPr>
      <w:r>
        <w:t>_________________</w:t>
      </w:r>
    </w:p>
  </w:footnote>
  <w:footnote w:type="continuationNotice" w:id="1">
    <w:p w14:paraId="2E92B8D6" w14:textId="77777777" w:rsidR="005E4AF6" w:rsidRPr="001125B4" w:rsidRDefault="005E4AF6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3A915" w14:textId="77777777"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1" behindDoc="0" locked="0" layoutInCell="1" allowOverlap="1" wp14:anchorId="46AB8E5B" wp14:editId="3E810809">
          <wp:simplePos x="0" y="0"/>
          <wp:positionH relativeFrom="page">
            <wp:posOffset>3201035</wp:posOffset>
          </wp:positionH>
          <wp:positionV relativeFrom="page">
            <wp:posOffset>205105</wp:posOffset>
          </wp:positionV>
          <wp:extent cx="1159200" cy="1101600"/>
          <wp:effectExtent l="0" t="0" r="3175" b="3810"/>
          <wp:wrapNone/>
          <wp:docPr id="81" name="Afbeelding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12A69" w14:textId="77777777"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5" behindDoc="0" locked="0" layoutInCell="1" allowOverlap="1" wp14:anchorId="01F73F37" wp14:editId="0540C2B4">
          <wp:simplePos x="0" y="0"/>
          <wp:positionH relativeFrom="page">
            <wp:posOffset>3355340</wp:posOffset>
          </wp:positionH>
          <wp:positionV relativeFrom="page">
            <wp:posOffset>205105</wp:posOffset>
          </wp:positionV>
          <wp:extent cx="853200" cy="810000"/>
          <wp:effectExtent l="0" t="0" r="4445" b="9525"/>
          <wp:wrapNone/>
          <wp:docPr id="83" name="Afbeelding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2617A29"/>
    <w:multiLevelType w:val="hybridMultilevel"/>
    <w:tmpl w:val="9B105A9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10B54"/>
    <w:multiLevelType w:val="hybridMultilevel"/>
    <w:tmpl w:val="59CA0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505858"/>
    <w:multiLevelType w:val="multilevel"/>
    <w:tmpl w:val="464655FE"/>
    <w:numStyleLink w:val="ABRASSADEKADERNUM"/>
  </w:abstractNum>
  <w:abstractNum w:abstractNumId="10" w15:restartNumberingAfterBreak="0">
    <w:nsid w:val="373232D9"/>
    <w:multiLevelType w:val="multilevel"/>
    <w:tmpl w:val="6B2868CA"/>
    <w:numStyleLink w:val="AMBRASSADEKADERBULLET"/>
  </w:abstractNum>
  <w:abstractNum w:abstractNumId="11" w15:restartNumberingAfterBreak="0">
    <w:nsid w:val="3DFE6C6A"/>
    <w:multiLevelType w:val="hybridMultilevel"/>
    <w:tmpl w:val="1AFA502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747155"/>
    <w:multiLevelType w:val="multilevel"/>
    <w:tmpl w:val="464655FE"/>
    <w:styleLink w:val="A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01A56"/>
    <w:multiLevelType w:val="multilevel"/>
    <w:tmpl w:val="BC72EF9A"/>
    <w:numStyleLink w:val="AMBRASSADEBULLET"/>
  </w:abstractNum>
  <w:abstractNum w:abstractNumId="15" w15:restartNumberingAfterBreak="0">
    <w:nsid w:val="54CD7DD9"/>
    <w:multiLevelType w:val="hybridMultilevel"/>
    <w:tmpl w:val="868665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74A4B"/>
    <w:multiLevelType w:val="multilevel"/>
    <w:tmpl w:val="932C76EC"/>
    <w:numStyleLink w:val="AMBRASSADENUM"/>
  </w:abstractNum>
  <w:abstractNum w:abstractNumId="17" w15:restartNumberingAfterBreak="0">
    <w:nsid w:val="5BA93B16"/>
    <w:multiLevelType w:val="multilevel"/>
    <w:tmpl w:val="997A7CB4"/>
    <w:numStyleLink w:val="AMBRASSADETABELNUM"/>
  </w:abstractNum>
  <w:abstractNum w:abstractNumId="18" w15:restartNumberingAfterBreak="0">
    <w:nsid w:val="605B6003"/>
    <w:multiLevelType w:val="multilevel"/>
    <w:tmpl w:val="189437D8"/>
    <w:numStyleLink w:val="AMBRASSADETABELTITEL"/>
  </w:abstractNum>
  <w:abstractNum w:abstractNumId="19" w15:restartNumberingAfterBreak="0">
    <w:nsid w:val="648174B7"/>
    <w:multiLevelType w:val="hybridMultilevel"/>
    <w:tmpl w:val="BC708634"/>
    <w:lvl w:ilvl="0" w:tplc="9E4E864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50774"/>
    <w:multiLevelType w:val="hybridMultilevel"/>
    <w:tmpl w:val="19A2A9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1D4FD0"/>
    <w:multiLevelType w:val="hybridMultilevel"/>
    <w:tmpl w:val="5F8845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5310368">
    <w:abstractNumId w:val="4"/>
  </w:num>
  <w:num w:numId="2" w16cid:durableId="1566404854">
    <w:abstractNumId w:val="8"/>
  </w:num>
  <w:num w:numId="3" w16cid:durableId="1144277939">
    <w:abstractNumId w:val="13"/>
  </w:num>
  <w:num w:numId="4" w16cid:durableId="1701856329">
    <w:abstractNumId w:val="9"/>
  </w:num>
  <w:num w:numId="5" w16cid:durableId="1081295216">
    <w:abstractNumId w:val="6"/>
  </w:num>
  <w:num w:numId="6" w16cid:durableId="301010644">
    <w:abstractNumId w:val="10"/>
  </w:num>
  <w:num w:numId="7" w16cid:durableId="1125779359">
    <w:abstractNumId w:val="3"/>
  </w:num>
  <w:num w:numId="8" w16cid:durableId="2026248508">
    <w:abstractNumId w:val="18"/>
  </w:num>
  <w:num w:numId="9" w16cid:durableId="239559125">
    <w:abstractNumId w:val="12"/>
  </w:num>
  <w:num w:numId="10" w16cid:durableId="1337269401">
    <w:abstractNumId w:val="7"/>
  </w:num>
  <w:num w:numId="11" w16cid:durableId="1969192492">
    <w:abstractNumId w:val="14"/>
  </w:num>
  <w:num w:numId="12" w16cid:durableId="230625725">
    <w:abstractNumId w:val="16"/>
  </w:num>
  <w:num w:numId="13" w16cid:durableId="388963272">
    <w:abstractNumId w:val="5"/>
  </w:num>
  <w:num w:numId="14" w16cid:durableId="1285380539">
    <w:abstractNumId w:val="17"/>
  </w:num>
  <w:num w:numId="15" w16cid:durableId="980572049">
    <w:abstractNumId w:val="1"/>
  </w:num>
  <w:num w:numId="16" w16cid:durableId="2052075124">
    <w:abstractNumId w:val="11"/>
  </w:num>
  <w:num w:numId="17" w16cid:durableId="697588894">
    <w:abstractNumId w:val="21"/>
  </w:num>
  <w:num w:numId="18" w16cid:durableId="2065172515">
    <w:abstractNumId w:val="20"/>
  </w:num>
  <w:num w:numId="19" w16cid:durableId="1934121039">
    <w:abstractNumId w:val="2"/>
  </w:num>
  <w:num w:numId="20" w16cid:durableId="175763125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2665217">
    <w:abstractNumId w:val="19"/>
  </w:num>
  <w:num w:numId="22" w16cid:durableId="924342135">
    <w:abstractNumId w:val="15"/>
  </w:num>
  <w:num w:numId="23" w16cid:durableId="214704539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38"/>
    <w:rsid w:val="000012F1"/>
    <w:rsid w:val="00005E4E"/>
    <w:rsid w:val="00007057"/>
    <w:rsid w:val="00025334"/>
    <w:rsid w:val="0003023E"/>
    <w:rsid w:val="00030E28"/>
    <w:rsid w:val="00031A3A"/>
    <w:rsid w:val="000321D4"/>
    <w:rsid w:val="0005114A"/>
    <w:rsid w:val="00053C60"/>
    <w:rsid w:val="000645F7"/>
    <w:rsid w:val="00065664"/>
    <w:rsid w:val="0006568B"/>
    <w:rsid w:val="00077FFA"/>
    <w:rsid w:val="00080B13"/>
    <w:rsid w:val="0008516F"/>
    <w:rsid w:val="000A0BB0"/>
    <w:rsid w:val="000A37BD"/>
    <w:rsid w:val="000B1401"/>
    <w:rsid w:val="000B2442"/>
    <w:rsid w:val="000B31CB"/>
    <w:rsid w:val="000B63AF"/>
    <w:rsid w:val="000C04B7"/>
    <w:rsid w:val="000C21AF"/>
    <w:rsid w:val="000F0291"/>
    <w:rsid w:val="000F411A"/>
    <w:rsid w:val="000F54DC"/>
    <w:rsid w:val="00101AC6"/>
    <w:rsid w:val="0010525D"/>
    <w:rsid w:val="0010549F"/>
    <w:rsid w:val="00106D70"/>
    <w:rsid w:val="001125B4"/>
    <w:rsid w:val="00112977"/>
    <w:rsid w:val="00117326"/>
    <w:rsid w:val="0012547C"/>
    <w:rsid w:val="00126F90"/>
    <w:rsid w:val="00133362"/>
    <w:rsid w:val="0015054C"/>
    <w:rsid w:val="00152B33"/>
    <w:rsid w:val="00152E59"/>
    <w:rsid w:val="00155160"/>
    <w:rsid w:val="00162854"/>
    <w:rsid w:val="0016409C"/>
    <w:rsid w:val="00166500"/>
    <w:rsid w:val="0017129D"/>
    <w:rsid w:val="00173157"/>
    <w:rsid w:val="00174BF0"/>
    <w:rsid w:val="0017587B"/>
    <w:rsid w:val="00193FEF"/>
    <w:rsid w:val="001A783C"/>
    <w:rsid w:val="001B7185"/>
    <w:rsid w:val="001D5255"/>
    <w:rsid w:val="001D64A9"/>
    <w:rsid w:val="001E50FC"/>
    <w:rsid w:val="00202A2F"/>
    <w:rsid w:val="00247C3D"/>
    <w:rsid w:val="0026467C"/>
    <w:rsid w:val="00283EFC"/>
    <w:rsid w:val="0029030D"/>
    <w:rsid w:val="00290E09"/>
    <w:rsid w:val="002A040F"/>
    <w:rsid w:val="002B13C8"/>
    <w:rsid w:val="002B7B21"/>
    <w:rsid w:val="002C787B"/>
    <w:rsid w:val="002D6123"/>
    <w:rsid w:val="002E34A5"/>
    <w:rsid w:val="003016F8"/>
    <w:rsid w:val="003201DE"/>
    <w:rsid w:val="00322275"/>
    <w:rsid w:val="0032685D"/>
    <w:rsid w:val="003324FA"/>
    <w:rsid w:val="00332C8E"/>
    <w:rsid w:val="00334CC2"/>
    <w:rsid w:val="00336F7E"/>
    <w:rsid w:val="00337A4A"/>
    <w:rsid w:val="0034399F"/>
    <w:rsid w:val="0034691C"/>
    <w:rsid w:val="0036356F"/>
    <w:rsid w:val="00364840"/>
    <w:rsid w:val="003670BA"/>
    <w:rsid w:val="003726E5"/>
    <w:rsid w:val="003841AC"/>
    <w:rsid w:val="003A5722"/>
    <w:rsid w:val="003B0E64"/>
    <w:rsid w:val="003B2F88"/>
    <w:rsid w:val="003B3E4B"/>
    <w:rsid w:val="003C141A"/>
    <w:rsid w:val="003C2380"/>
    <w:rsid w:val="003C760D"/>
    <w:rsid w:val="003D0462"/>
    <w:rsid w:val="003D3099"/>
    <w:rsid w:val="003F08FE"/>
    <w:rsid w:val="003F320F"/>
    <w:rsid w:val="00412891"/>
    <w:rsid w:val="004302FF"/>
    <w:rsid w:val="00435157"/>
    <w:rsid w:val="0044751B"/>
    <w:rsid w:val="00483005"/>
    <w:rsid w:val="00490D22"/>
    <w:rsid w:val="00491B9C"/>
    <w:rsid w:val="004A2979"/>
    <w:rsid w:val="004B08E7"/>
    <w:rsid w:val="004B21AE"/>
    <w:rsid w:val="004B37D2"/>
    <w:rsid w:val="004C6874"/>
    <w:rsid w:val="004D30C0"/>
    <w:rsid w:val="004D3624"/>
    <w:rsid w:val="004F0C70"/>
    <w:rsid w:val="005058A4"/>
    <w:rsid w:val="005062ED"/>
    <w:rsid w:val="0051004C"/>
    <w:rsid w:val="00512FF7"/>
    <w:rsid w:val="005223B4"/>
    <w:rsid w:val="00531536"/>
    <w:rsid w:val="005417BA"/>
    <w:rsid w:val="005541FA"/>
    <w:rsid w:val="00560BD6"/>
    <w:rsid w:val="00572FAB"/>
    <w:rsid w:val="0057492D"/>
    <w:rsid w:val="00576287"/>
    <w:rsid w:val="005832A9"/>
    <w:rsid w:val="00594DFD"/>
    <w:rsid w:val="00595F8A"/>
    <w:rsid w:val="00596CE2"/>
    <w:rsid w:val="005A22AD"/>
    <w:rsid w:val="005A48EA"/>
    <w:rsid w:val="005A5F5A"/>
    <w:rsid w:val="005A7D72"/>
    <w:rsid w:val="005B2C36"/>
    <w:rsid w:val="005C7B99"/>
    <w:rsid w:val="005D2712"/>
    <w:rsid w:val="005D6A1A"/>
    <w:rsid w:val="005D7667"/>
    <w:rsid w:val="005E4AF6"/>
    <w:rsid w:val="005E7536"/>
    <w:rsid w:val="005E75B7"/>
    <w:rsid w:val="005F52BB"/>
    <w:rsid w:val="006016EE"/>
    <w:rsid w:val="0061004D"/>
    <w:rsid w:val="006111DF"/>
    <w:rsid w:val="00611DC1"/>
    <w:rsid w:val="00623FFD"/>
    <w:rsid w:val="006243A9"/>
    <w:rsid w:val="00631908"/>
    <w:rsid w:val="0063331B"/>
    <w:rsid w:val="00634162"/>
    <w:rsid w:val="00645E05"/>
    <w:rsid w:val="00666C38"/>
    <w:rsid w:val="00666C5C"/>
    <w:rsid w:val="0066710A"/>
    <w:rsid w:val="00685172"/>
    <w:rsid w:val="00692AB1"/>
    <w:rsid w:val="00692C2F"/>
    <w:rsid w:val="006A64CA"/>
    <w:rsid w:val="006B4EF9"/>
    <w:rsid w:val="006C231D"/>
    <w:rsid w:val="006C7737"/>
    <w:rsid w:val="006D56D3"/>
    <w:rsid w:val="006D60CF"/>
    <w:rsid w:val="006E3103"/>
    <w:rsid w:val="006F1EAB"/>
    <w:rsid w:val="006F70EB"/>
    <w:rsid w:val="007038D0"/>
    <w:rsid w:val="007052CA"/>
    <w:rsid w:val="0070557C"/>
    <w:rsid w:val="00705C7D"/>
    <w:rsid w:val="007106BF"/>
    <w:rsid w:val="00713084"/>
    <w:rsid w:val="00715334"/>
    <w:rsid w:val="007222A0"/>
    <w:rsid w:val="00736435"/>
    <w:rsid w:val="00742E96"/>
    <w:rsid w:val="00744EB5"/>
    <w:rsid w:val="007474D4"/>
    <w:rsid w:val="00750EAA"/>
    <w:rsid w:val="0075483C"/>
    <w:rsid w:val="00763937"/>
    <w:rsid w:val="00764715"/>
    <w:rsid w:val="00773771"/>
    <w:rsid w:val="007B01BB"/>
    <w:rsid w:val="007B2DE2"/>
    <w:rsid w:val="007C63FC"/>
    <w:rsid w:val="007D0152"/>
    <w:rsid w:val="007D4B4E"/>
    <w:rsid w:val="007D7EED"/>
    <w:rsid w:val="00812904"/>
    <w:rsid w:val="00822A5C"/>
    <w:rsid w:val="008275DA"/>
    <w:rsid w:val="00830AAD"/>
    <w:rsid w:val="00842F7C"/>
    <w:rsid w:val="00851609"/>
    <w:rsid w:val="0085451C"/>
    <w:rsid w:val="00860BD6"/>
    <w:rsid w:val="008656CD"/>
    <w:rsid w:val="00871935"/>
    <w:rsid w:val="0088714A"/>
    <w:rsid w:val="0089703C"/>
    <w:rsid w:val="008B209C"/>
    <w:rsid w:val="008C0A99"/>
    <w:rsid w:val="008C0D9C"/>
    <w:rsid w:val="008C2FD0"/>
    <w:rsid w:val="008E013C"/>
    <w:rsid w:val="008E7A79"/>
    <w:rsid w:val="008F1F13"/>
    <w:rsid w:val="008F3994"/>
    <w:rsid w:val="0090799E"/>
    <w:rsid w:val="0091323F"/>
    <w:rsid w:val="0092159C"/>
    <w:rsid w:val="009253ED"/>
    <w:rsid w:val="00946975"/>
    <w:rsid w:val="0095354E"/>
    <w:rsid w:val="00971D1B"/>
    <w:rsid w:val="009739CB"/>
    <w:rsid w:val="00983444"/>
    <w:rsid w:val="00996495"/>
    <w:rsid w:val="009A48C7"/>
    <w:rsid w:val="009D7C25"/>
    <w:rsid w:val="00A05BD7"/>
    <w:rsid w:val="00A101D0"/>
    <w:rsid w:val="00A2690F"/>
    <w:rsid w:val="00A359DB"/>
    <w:rsid w:val="00A41653"/>
    <w:rsid w:val="00A45314"/>
    <w:rsid w:val="00A657C7"/>
    <w:rsid w:val="00A83F17"/>
    <w:rsid w:val="00A96254"/>
    <w:rsid w:val="00AA0839"/>
    <w:rsid w:val="00AA0AB7"/>
    <w:rsid w:val="00AA40C7"/>
    <w:rsid w:val="00AA556B"/>
    <w:rsid w:val="00AB37BF"/>
    <w:rsid w:val="00AB5E76"/>
    <w:rsid w:val="00AC3B37"/>
    <w:rsid w:val="00AC474C"/>
    <w:rsid w:val="00AC4941"/>
    <w:rsid w:val="00AC7103"/>
    <w:rsid w:val="00AD4C26"/>
    <w:rsid w:val="00AD68DA"/>
    <w:rsid w:val="00B04707"/>
    <w:rsid w:val="00B1669C"/>
    <w:rsid w:val="00B23628"/>
    <w:rsid w:val="00B25F02"/>
    <w:rsid w:val="00B30E49"/>
    <w:rsid w:val="00B32886"/>
    <w:rsid w:val="00B34DC6"/>
    <w:rsid w:val="00B377B0"/>
    <w:rsid w:val="00B47CBA"/>
    <w:rsid w:val="00B57F01"/>
    <w:rsid w:val="00B60A2C"/>
    <w:rsid w:val="00B675C0"/>
    <w:rsid w:val="00B70513"/>
    <w:rsid w:val="00B717E5"/>
    <w:rsid w:val="00B876B0"/>
    <w:rsid w:val="00B91F10"/>
    <w:rsid w:val="00BC755C"/>
    <w:rsid w:val="00BE4A25"/>
    <w:rsid w:val="00C13769"/>
    <w:rsid w:val="00C22D62"/>
    <w:rsid w:val="00C266F0"/>
    <w:rsid w:val="00C40E8F"/>
    <w:rsid w:val="00C6221E"/>
    <w:rsid w:val="00C70B15"/>
    <w:rsid w:val="00C744C5"/>
    <w:rsid w:val="00C775A1"/>
    <w:rsid w:val="00C81C32"/>
    <w:rsid w:val="00C83321"/>
    <w:rsid w:val="00CA4610"/>
    <w:rsid w:val="00CA64C2"/>
    <w:rsid w:val="00CC3EF5"/>
    <w:rsid w:val="00CE2B26"/>
    <w:rsid w:val="00CF06B7"/>
    <w:rsid w:val="00CF46D2"/>
    <w:rsid w:val="00CF54D2"/>
    <w:rsid w:val="00D03305"/>
    <w:rsid w:val="00D15FD8"/>
    <w:rsid w:val="00D278F7"/>
    <w:rsid w:val="00D27D5A"/>
    <w:rsid w:val="00D30659"/>
    <w:rsid w:val="00D43090"/>
    <w:rsid w:val="00D44E65"/>
    <w:rsid w:val="00D57468"/>
    <w:rsid w:val="00D60AF7"/>
    <w:rsid w:val="00D64AD7"/>
    <w:rsid w:val="00D9038A"/>
    <w:rsid w:val="00D9486F"/>
    <w:rsid w:val="00D94CF5"/>
    <w:rsid w:val="00DB005D"/>
    <w:rsid w:val="00DB02E9"/>
    <w:rsid w:val="00DB2548"/>
    <w:rsid w:val="00DB583D"/>
    <w:rsid w:val="00DC131D"/>
    <w:rsid w:val="00DC3E29"/>
    <w:rsid w:val="00DE0BE8"/>
    <w:rsid w:val="00DE4585"/>
    <w:rsid w:val="00DF0FE2"/>
    <w:rsid w:val="00DF62FC"/>
    <w:rsid w:val="00DF7D5C"/>
    <w:rsid w:val="00E03C27"/>
    <w:rsid w:val="00E10395"/>
    <w:rsid w:val="00E12926"/>
    <w:rsid w:val="00E33FEE"/>
    <w:rsid w:val="00E50E74"/>
    <w:rsid w:val="00E61181"/>
    <w:rsid w:val="00E62C5F"/>
    <w:rsid w:val="00E644EC"/>
    <w:rsid w:val="00E73A85"/>
    <w:rsid w:val="00E94BDF"/>
    <w:rsid w:val="00E9523C"/>
    <w:rsid w:val="00E95A33"/>
    <w:rsid w:val="00E97580"/>
    <w:rsid w:val="00EA5EAE"/>
    <w:rsid w:val="00EA70A5"/>
    <w:rsid w:val="00EB284D"/>
    <w:rsid w:val="00EB2C8D"/>
    <w:rsid w:val="00ED0431"/>
    <w:rsid w:val="00ED132E"/>
    <w:rsid w:val="00EE5F25"/>
    <w:rsid w:val="00EF3D6C"/>
    <w:rsid w:val="00EF5259"/>
    <w:rsid w:val="00EF630B"/>
    <w:rsid w:val="00F10DF0"/>
    <w:rsid w:val="00F25564"/>
    <w:rsid w:val="00F2575D"/>
    <w:rsid w:val="00F25EAB"/>
    <w:rsid w:val="00F53F72"/>
    <w:rsid w:val="00F60B28"/>
    <w:rsid w:val="00F73103"/>
    <w:rsid w:val="00F75897"/>
    <w:rsid w:val="00F9638C"/>
    <w:rsid w:val="00F96900"/>
    <w:rsid w:val="00FA0779"/>
    <w:rsid w:val="00FA22D2"/>
    <w:rsid w:val="00FA5685"/>
    <w:rsid w:val="00FA60B7"/>
    <w:rsid w:val="00FA64C9"/>
    <w:rsid w:val="00FB15A8"/>
    <w:rsid w:val="00FD38E6"/>
    <w:rsid w:val="00FE6F0D"/>
    <w:rsid w:val="00FF2F0B"/>
    <w:rsid w:val="1953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477FF"/>
  <w15:docId w15:val="{A40706F8-2F39-49F7-8A99-2A180E26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17587B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64715"/>
    <w:pPr>
      <w:keepNext/>
      <w:keepLines/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764715"/>
    <w:p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764715"/>
    <w:p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2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BRASSADEKADERNUM">
    <w:name w:val="_A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8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4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9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4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4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3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10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764715"/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94DFD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rsid w:val="005F52BB"/>
    <w:rPr>
      <w:color w:val="0000FF"/>
      <w:u w:val="single"/>
    </w:rPr>
  </w:style>
  <w:style w:type="paragraph" w:customStyle="1" w:styleId="Default">
    <w:name w:val="Default"/>
    <w:rsid w:val="005F52B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5F25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40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40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409C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0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09C"/>
    <w:rPr>
      <w:rFonts w:ascii="Trebuchet MS" w:hAnsi="Trebuchet MS"/>
      <w:b/>
      <w:bCs/>
    </w:rPr>
  </w:style>
  <w:style w:type="paragraph" w:styleId="Normaalweb">
    <w:name w:val="Normal (Web)"/>
    <w:basedOn w:val="Standaard"/>
    <w:uiPriority w:val="99"/>
    <w:unhideWhenUsed/>
    <w:rsid w:val="00F75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E33FEE"/>
    <w:pPr>
      <w:spacing w:before="0" w:line="240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kwileenjob@ambrassa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0BD807F078144A995A356B2B8275E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AB150-323B-4945-A8E2-C07E93139442}"/>
      </w:docPartPr>
      <w:docPartBody>
        <w:p w:rsidR="00FA5685" w:rsidRDefault="00FA5685">
          <w:pPr>
            <w:pStyle w:val="00BD807F078144A995A356B2B8275E12"/>
          </w:pPr>
          <w:r w:rsidRPr="00EB0F0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418C37E3AA4C9CA7A37916D70AE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6D91F-4CD5-43E1-84B3-47AF909DA164}"/>
      </w:docPartPr>
      <w:docPartBody>
        <w:p w:rsidR="00FA5685" w:rsidRDefault="00FA5685">
          <w:pPr>
            <w:pStyle w:val="43418C37E3AA4C9CA7A37916D70AEEDD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12676E74DD0E48DE9296F80FEAC91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0BE3D-60B9-4D35-80DA-EBBC0AFB8FF9}"/>
      </w:docPartPr>
      <w:docPartBody>
        <w:p w:rsidR="00FA5685" w:rsidRDefault="00FA5685">
          <w:pPr>
            <w:pStyle w:val="12676E74DD0E48DE9296F80FEAC91BF3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685"/>
    <w:rsid w:val="001E0B3A"/>
    <w:rsid w:val="0040764C"/>
    <w:rsid w:val="004B37D2"/>
    <w:rsid w:val="00743AB1"/>
    <w:rsid w:val="00747387"/>
    <w:rsid w:val="00915EBD"/>
    <w:rsid w:val="009444ED"/>
    <w:rsid w:val="00955C9A"/>
    <w:rsid w:val="00B13F94"/>
    <w:rsid w:val="00B176AA"/>
    <w:rsid w:val="00BC601D"/>
    <w:rsid w:val="00BD2BF9"/>
    <w:rsid w:val="00BD413A"/>
    <w:rsid w:val="00C60DE7"/>
    <w:rsid w:val="00ED03D4"/>
    <w:rsid w:val="00F968CF"/>
    <w:rsid w:val="00F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00BD807F078144A995A356B2B8275E12">
    <w:name w:val="00BD807F078144A995A356B2B8275E12"/>
  </w:style>
  <w:style w:type="paragraph" w:customStyle="1" w:styleId="43418C37E3AA4C9CA7A37916D70AEEDD">
    <w:name w:val="43418C37E3AA4C9CA7A37916D70AEEDD"/>
  </w:style>
  <w:style w:type="paragraph" w:customStyle="1" w:styleId="12676E74DD0E48DE9296F80FEAC91BF3">
    <w:name w:val="12676E74DD0E48DE9296F80FEAC91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68BBE4136A74E92A02BD949E06696" ma:contentTypeVersion="16" ma:contentTypeDescription="Een nieuw document maken." ma:contentTypeScope="" ma:versionID="6f566e77f9b7abb0f75a89a78c8e7383">
  <xsd:schema xmlns:xsd="http://www.w3.org/2001/XMLSchema" xmlns:xs="http://www.w3.org/2001/XMLSchema" xmlns:p="http://schemas.microsoft.com/office/2006/metadata/properties" xmlns:ns2="6ffff616-87d3-4c0c-a023-22a3553697ac" xmlns:ns3="a1ce3742-7a24-4572-aaca-e763e7a001d8" targetNamespace="http://schemas.microsoft.com/office/2006/metadata/properties" ma:root="true" ma:fieldsID="38d12a9025f16b05d4ab70d13d1ce83b" ns2:_="" ns3:_="">
    <xsd:import namespace="6ffff616-87d3-4c0c-a023-22a3553697ac"/>
    <xsd:import namespace="a1ce3742-7a24-4572-aaca-e763e7a00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ff616-87d3-4c0c-a023-22a355369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708d76f2-5b4b-493c-bc1d-93cc2dbd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3742-7a24-4572-aaca-e763e7a001d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650124d-3a7d-483d-a913-6399a51438fc}" ma:internalName="TaxCatchAll" ma:showField="CatchAllData" ma:web="a1ce3742-7a24-4572-aaca-e763e7a00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titel>Sollicitatieformulier Participatiemedewerker Internationaal Jeugdbeleid Vlaamse Jeugdraad (m/v/x)</titel>
  <datum>2024-04-26T00:00:00</datum>
</roo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ce3742-7a24-4572-aaca-e763e7a001d8" xsi:nil="true"/>
    <lcf76f155ced4ddcb4097134ff3c332f xmlns="6ffff616-87d3-4c0c-a023-22a3553697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99CFBD-41C9-4B81-95CD-87CAF43A0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ff616-87d3-4c0c-a023-22a3553697ac"/>
    <ds:schemaRef ds:uri="a1ce3742-7a24-4572-aaca-e763e7a00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B0BD9-A7F3-4B5F-AAF5-B95B599EA456}">
  <ds:schemaRefs/>
</ds:datastoreItem>
</file>

<file path=customXml/itemProps3.xml><?xml version="1.0" encoding="utf-8"?>
<ds:datastoreItem xmlns:ds="http://schemas.openxmlformats.org/officeDocument/2006/customXml" ds:itemID="{3B26BB80-386E-4CBF-902E-46231A094A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999F78-F9A8-4AB6-92C4-1806F8D125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236E8D-643E-46F1-B168-732A4C07019A}">
  <ds:schemaRefs>
    <ds:schemaRef ds:uri="a1ce3742-7a24-4572-aaca-e763e7a001d8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6ffff616-87d3-4c0c-a023-22a3553697ac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482</Words>
  <Characters>2657</Characters>
  <Application>Microsoft Office Word</Application>
  <DocSecurity>0</DocSecurity>
  <Lines>22</Lines>
  <Paragraphs>6</Paragraphs>
  <ScaleCrop>false</ScaleCrop>
  <Company>De Ambrassade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Eva Vereecke</dc:creator>
  <cp:lastModifiedBy>Inge Geerardyn</cp:lastModifiedBy>
  <cp:revision>6</cp:revision>
  <cp:lastPrinted>2015-10-05T09:21:00Z</cp:lastPrinted>
  <dcterms:created xsi:type="dcterms:W3CDTF">2024-04-19T11:08:00Z</dcterms:created>
  <dcterms:modified xsi:type="dcterms:W3CDTF">2024-04-25T13:32:00Z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0x0101008AA68BBE4136A74E92A02BD949E06696</vt:lpwstr>
  </property>
  <property fmtid="{D5CDD505-2E9C-101B-9397-08002B2CF9AE}" pid="3" name="MediaServiceImageTags">
    <vt:lpwstr/>
  </property>
</Properties>
</file>